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0e29" w14:textId="1360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"Меңдіқара ауданының 2009 жылға арналған аудандық бюджеті туралы" мәслихаттың 2008 жылғы 23 желтоқсандағы № 137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2009 жылғы 25 қарашадағы № 239 шешімі. Қостанай облысы Меңдіқара ауданының Әділет басқармасында 2009 жылғы 7 желтоқсанда № 9-15-118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2008 жылғы 23 желтоқсандағы № 137 "Меңдіқара ауданының 2009 жылғы арналған аудандық бюджеті туралы" шешіміне (нормативтік құқықтық актілерді мемлекеттік тіркеу тізіміндегі тіркелген нөмірі 9-15-96, 2009 жылғы 15 қаңтарда "Меңдіқара үні"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Аталмыш шешімнің 1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Меңдіқара ауданының 2009 жылға арналған аудандық бюджеті 1-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1244836,9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300978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алынатын түсімдер - 1921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түскен трансферттер- 938519,9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- 1229837,0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қаражаттың активтермен операциялар бойынша сальдо – 27651,0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қаражаттық активтерді сатып алу – 27651,0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дефицит – 12651,1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дефицитті қаржыландыру (профицитті пайдалану) 12651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аталмыш шешімнің 1, 2, 4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қаңтарынаң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Коржавин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қараша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Меңдіқара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Нұрахметова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қараша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1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 шешіміне 1 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Меңдіқара аудандық бюджеттің жобасы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6"/>
        <w:gridCol w:w="501"/>
        <w:gridCol w:w="746"/>
        <w:gridCol w:w="6222"/>
        <w:gridCol w:w="2559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1244836,9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306317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300978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Корпорациялық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140511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104432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 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пайдаланғанға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қызметпен айналысқанда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іс-әрекеттерді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және құжаттарды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уәкілді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лауазымды жұрғалардан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емес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 бөлігіндегі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құқығын сатқаны үшін төлем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938519,9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938519,9938519,9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144593,9</w:t>
            </w:r>
          </w:p>
        </w:tc>
      </w:tr>
      <w:tr>
        <w:trPr>
          <w:trHeight w:val="1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904"/>
        <w:gridCol w:w="883"/>
        <w:gridCol w:w="5947"/>
        <w:gridCol w:w="230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1229837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113917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атқарушы, өкілетті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органдар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773312,9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негізгі,жалпы орта білім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734840,9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жерде оқушыларды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мектепке дейін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 қарай тасуды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733634,9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702408,9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83987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санаттарына әлеуметтік көмек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 қажет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көмекшілермен, ым 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қызметін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арнаулы 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құралдарға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көрсетулерге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–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64573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сақтаулуын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ақпараттық кеңістік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68471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қызметтер көрсетулер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бағдарламаны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құрылыстық қызметі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87099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18563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тапшылық (-),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-12651,1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Бюджеттік тапшылықты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12651,0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Зайымдарды өтеу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жылжуы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қалдықтарының қозғалысы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2 қосымша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 шешіміне 2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Меңдіқара ауданының аудандық бюджетінің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ағымдағы бюджеттік бағдарламалардың тізбесі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57"/>
        <w:gridCol w:w="959"/>
        <w:gridCol w:w="898"/>
        <w:gridCol w:w="8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12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көрсетулер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уәкілетті,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қызметін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мен статистика қызметтері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қызметтін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қажеттері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әкім 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шеңберіндегі шаралар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село,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 көмек көрсету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село, 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жерде оқушыларды ақысыз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және кейін қарай тасуды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басқада қызметтер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әлеуметтік көмекті қажет 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көмек көрсету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 төлеу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жөніндегі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көмекшілермен, ым тілінің мамандарының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беру және арнаулы тазалық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құралдарға мұқтаж мүгедектерді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 басқада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есепке алу,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жөнінде қызмет көрсетулерге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төлеу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шаруашылығы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ұйымдастыру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қолдануды ұйымдастыру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</w:tr>
      <w:tr>
        <w:trPr>
          <w:trHeight w:val="5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қоғалдандыру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қоғалдандыру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шыңықтыру және спорт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тілдерін дамыту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қызметтер көрсетулер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мәдениет, тілдерді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шыңықтыру және спорт бөлімі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тілдерді дамыту,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іске асыру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сәулеттік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құрылыстың қызметі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Сәулеттік,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қызметі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сәулет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атқару органның резерві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 шешіміне 3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 шешіміне 4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Меңдіқара аудандық әр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селолық бюджеттік бағдарламалары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781"/>
        <w:gridCol w:w="821"/>
        <w:gridCol w:w="6261"/>
        <w:gridCol w:w="217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2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көрсетулер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атқарушы, өкілетті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Алешин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Борков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Буденный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Каменскорал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Краснопреснен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Қарақоға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Ломоносов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Соснов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селолық округі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Боровской селосы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жұмыс істеуі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село,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арман,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