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7171" w14:textId="52b7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2010-2012 жылдарға арналған аудандық бюджеті туралы</w:t>
      </w:r>
    </w:p>
    <w:p>
      <w:pPr>
        <w:spacing w:after="0"/>
        <w:ind w:left="0"/>
        <w:jc w:val="both"/>
      </w:pPr>
      <w:r>
        <w:rPr>
          <w:rFonts w:ascii="Times New Roman"/>
          <w:b w:val="false"/>
          <w:i w:val="false"/>
          <w:color w:val="000000"/>
          <w:sz w:val="28"/>
        </w:rPr>
        <w:t>Қостанай облысы Меңдіқара ауданы мәслихатының 2009 жылғы 22 желтоқсандағы № 260 шешімі. Қостанай облысы Меңдіқара ауданының Әділет басқармасында 2009 жылғы 28 желтоқсанда № 9-15-119 тіркелді</w:t>
      </w:r>
    </w:p>
    <w:p>
      <w:pPr>
        <w:spacing w:after="0"/>
        <w:ind w:left="0"/>
        <w:jc w:val="both"/>
      </w:pPr>
      <w:bookmarkStart w:name="z1" w:id="0"/>
      <w:r>
        <w:rPr>
          <w:rFonts w:ascii="Times New Roman"/>
          <w:b w:val="false"/>
          <w:i w:val="false"/>
          <w:color w:val="000000"/>
          <w:sz w:val="28"/>
        </w:rPr>
        <w:t xml:space="preserve">
      "2010-2012 жылдарға арналған республикалық бюджеті туралы" Қазақстан Республикасының 2009 жылғы 7 желтоқсандағы </w:t>
      </w:r>
      <w:r>
        <w:rPr>
          <w:rFonts w:ascii="Times New Roman"/>
          <w:b w:val="false"/>
          <w:i w:val="false"/>
          <w:color w:val="000000"/>
          <w:sz w:val="28"/>
        </w:rPr>
        <w:t>Заңын</w:t>
      </w:r>
      <w:r>
        <w:rPr>
          <w:rFonts w:ascii="Times New Roman"/>
          <w:b w:val="false"/>
          <w:i w:val="false"/>
          <w:color w:val="000000"/>
          <w:sz w:val="28"/>
        </w:rPr>
        <w:t xml:space="preserve">, орындауда сондай-ақ 2001 жылғы 23 қаңтардағы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 сәйкес Меңдіқара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
      1. Меңдіқара ауданының 2010-2012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мынадай көлемдерде бекітілсін:</w:t>
      </w:r>
      <w:r>
        <w:br/>
      </w:r>
      <w:r>
        <w:rPr>
          <w:rFonts w:ascii="Times New Roman"/>
          <w:b w:val="false"/>
          <w:i w:val="false"/>
          <w:color w:val="000000"/>
          <w:sz w:val="28"/>
        </w:rPr>
        <w:t>
      1) кірістер – 1602691,6 мың теңге, оның ішінде:</w:t>
      </w:r>
      <w:r>
        <w:br/>
      </w:r>
      <w:r>
        <w:rPr>
          <w:rFonts w:ascii="Times New Roman"/>
          <w:b w:val="false"/>
          <w:i w:val="false"/>
          <w:color w:val="000000"/>
          <w:sz w:val="28"/>
        </w:rPr>
        <w:t>
      трансферттердің түсімдері – 1264788 мың теңге;</w:t>
      </w:r>
      <w:r>
        <w:br/>
      </w:r>
      <w:r>
        <w:rPr>
          <w:rFonts w:ascii="Times New Roman"/>
          <w:b w:val="false"/>
          <w:i w:val="false"/>
          <w:color w:val="000000"/>
          <w:sz w:val="28"/>
        </w:rPr>
        <w:t>
      2) шығындар – 1605879,9 мың теңге;</w:t>
      </w:r>
      <w:r>
        <w:br/>
      </w:r>
      <w:r>
        <w:rPr>
          <w:rFonts w:ascii="Times New Roman"/>
          <w:b w:val="false"/>
          <w:i w:val="false"/>
          <w:color w:val="000000"/>
          <w:sz w:val="28"/>
        </w:rPr>
        <w:t>
      3) қаржы активтерімен операциялар бойынша сальдо – 0 мың теңге;</w:t>
      </w:r>
      <w:r>
        <w:br/>
      </w:r>
      <w:r>
        <w:rPr>
          <w:rFonts w:ascii="Times New Roman"/>
          <w:b w:val="false"/>
          <w:i w:val="false"/>
          <w:color w:val="000000"/>
          <w:sz w:val="28"/>
        </w:rPr>
        <w:t>
      4) таза бюджеттік кредиттеу – 13343 мың теңге;</w:t>
      </w:r>
      <w:r>
        <w:br/>
      </w:r>
      <w:r>
        <w:rPr>
          <w:rFonts w:ascii="Times New Roman"/>
          <w:b w:val="false"/>
          <w:i w:val="false"/>
          <w:color w:val="000000"/>
          <w:sz w:val="28"/>
        </w:rPr>
        <w:t>
      5) бюджеттік тапшылық (профицит) – -36231,3 мың теңге;</w:t>
      </w:r>
      <w:r>
        <w:br/>
      </w:r>
      <w:r>
        <w:rPr>
          <w:rFonts w:ascii="Times New Roman"/>
          <w:b w:val="false"/>
          <w:i w:val="false"/>
          <w:color w:val="000000"/>
          <w:sz w:val="28"/>
        </w:rPr>
        <w:t>
      6) бюджеттік тапшылықты қаржыландыру – -36231,3 мың теңге;</w:t>
      </w:r>
      <w:r>
        <w:br/>
      </w:r>
      <w:r>
        <w:rPr>
          <w:rFonts w:ascii="Times New Roman"/>
          <w:b w:val="false"/>
          <w:i w:val="false"/>
          <w:color w:val="000000"/>
          <w:sz w:val="28"/>
        </w:rPr>
        <w:t>
      7) займдар түсімі – 13343 мың теңге;</w:t>
      </w:r>
      <w:r>
        <w:br/>
      </w:r>
      <w:r>
        <w:rPr>
          <w:rFonts w:ascii="Times New Roman"/>
          <w:b w:val="false"/>
          <w:i w:val="false"/>
          <w:color w:val="000000"/>
          <w:sz w:val="28"/>
        </w:rPr>
        <w:t>
      8) бюджет қаражаты қалдықтарының жылжуы – 22888,3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Меңдіқара ауданы мәслихатының 2010.02.19 </w:t>
      </w:r>
      <w:r>
        <w:rPr>
          <w:rFonts w:ascii="Times New Roman"/>
          <w:b w:val="false"/>
          <w:i w:val="false"/>
          <w:color w:val="000000"/>
          <w:sz w:val="28"/>
        </w:rPr>
        <w:t>№ 284</w:t>
      </w:r>
      <w:r>
        <w:rPr>
          <w:rFonts w:ascii="Times New Roman"/>
          <w:b w:val="false"/>
          <w:i w:val="false"/>
          <w:color w:val="ff0000"/>
          <w:sz w:val="28"/>
        </w:rPr>
        <w:t xml:space="preserve">; өзгерту енгізілді - 2010.04.20 </w:t>
      </w:r>
      <w:r>
        <w:rPr>
          <w:rFonts w:ascii="Times New Roman"/>
          <w:b w:val="false"/>
          <w:i w:val="false"/>
          <w:color w:val="000000"/>
          <w:sz w:val="28"/>
        </w:rPr>
        <w:t>№ 296</w:t>
      </w:r>
      <w:r>
        <w:rPr>
          <w:rFonts w:ascii="Times New Roman"/>
          <w:b w:val="false"/>
          <w:i w:val="false"/>
          <w:color w:val="ff0000"/>
          <w:sz w:val="28"/>
        </w:rPr>
        <w:t xml:space="preserve">; 2010.07.13 </w:t>
      </w:r>
      <w:r>
        <w:rPr>
          <w:rFonts w:ascii="Times New Roman"/>
          <w:b w:val="false"/>
          <w:i w:val="false"/>
          <w:color w:val="000000"/>
          <w:sz w:val="28"/>
        </w:rPr>
        <w:t>№ 336</w:t>
      </w:r>
      <w:r>
        <w:rPr>
          <w:rFonts w:ascii="Times New Roman"/>
          <w:b w:val="false"/>
          <w:i w:val="false"/>
          <w:color w:val="ff0000"/>
          <w:sz w:val="28"/>
        </w:rPr>
        <w:t xml:space="preserve"> (2010 жыл</w:t>
      </w:r>
      <w:r>
        <w:rPr>
          <w:rFonts w:ascii="Times New Roman"/>
          <w:b w:val="false"/>
          <w:i w:val="false"/>
          <w:color w:val="ff0000"/>
          <w:sz w:val="28"/>
        </w:rPr>
        <w:t>ғ</w:t>
      </w:r>
      <w:r>
        <w:rPr>
          <w:rFonts w:ascii="Times New Roman"/>
          <w:b w:val="false"/>
          <w:i w:val="false"/>
          <w:color w:val="ff0000"/>
          <w:sz w:val="28"/>
        </w:rPr>
        <w:t xml:space="preserve">ы 1 </w:t>
      </w:r>
      <w:r>
        <w:rPr>
          <w:rFonts w:ascii="Times New Roman"/>
          <w:b w:val="false"/>
          <w:i w:val="false"/>
          <w:color w:val="ff0000"/>
          <w:sz w:val="28"/>
        </w:rPr>
        <w:t xml:space="preserve">қаңтардан бастап </w:t>
      </w:r>
      <w:r>
        <w:rPr>
          <w:rFonts w:ascii="Times New Roman"/>
          <w:b w:val="false"/>
          <w:i w:val="false"/>
          <w:color w:val="ff0000"/>
          <w:sz w:val="28"/>
        </w:rPr>
        <w:t>қ</w:t>
      </w:r>
      <w:r>
        <w:rPr>
          <w:rFonts w:ascii="Times New Roman"/>
          <w:b w:val="false"/>
          <w:i w:val="false"/>
          <w:color w:val="ff0000"/>
          <w:sz w:val="28"/>
        </w:rPr>
        <w:t xml:space="preserve">олданысқа енгізіледі); 2010.10.21 </w:t>
      </w:r>
      <w:r>
        <w:rPr>
          <w:rFonts w:ascii="Times New Roman"/>
          <w:b w:val="false"/>
          <w:i w:val="false"/>
          <w:color w:val="000000"/>
          <w:sz w:val="28"/>
        </w:rPr>
        <w:t>№ 372</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бюджетте 4 700 мың теңге сомасында аз қамтылған отбасылардың 18 жасқа дейінгі балаларға мемлекеттік жәрдемақыларды төлеуге шығыстар көзделгені ескерілсін.</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селолық жерде жұмыс істегені үшін жиырма бес пайыз мөлшерінде білім беру, мәдениет, әлеуметтік қорғау саласындағы қызметкерлерге көтермелеуді төлеуге шығыстар көзделгені ескерілсін.</w:t>
      </w:r>
      <w:r>
        <w:br/>
      </w:r>
      <w:r>
        <w:rPr>
          <w:rFonts w:ascii="Times New Roman"/>
          <w:b w:val="false"/>
          <w:i w:val="false"/>
          <w:color w:val="000000"/>
          <w:sz w:val="28"/>
        </w:rPr>
        <w:t>
</w:t>
      </w:r>
      <w:r>
        <w:rPr>
          <w:rFonts w:ascii="Times New Roman"/>
          <w:b w:val="false"/>
          <w:i w:val="false"/>
          <w:color w:val="000000"/>
          <w:sz w:val="28"/>
        </w:rPr>
        <w:t>
      4. 2010 жылға арналған аудан бюджетінің шығысында "Жалпыға білім беруді оқыту" бағдарламасы бойынша жалпыға міндетті орта білім беру қорының шығындары ағымдағы ұстауға шығыстардың бір пайыз көлемінен кем емес екені көзделгені ескерілсін.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облыстық бюджеттен алынған ағымдағы нысаналы трансферттер, оның ішінде:</w:t>
      </w:r>
      <w:r>
        <w:br/>
      </w:r>
      <w:r>
        <w:rPr>
          <w:rFonts w:ascii="Times New Roman"/>
          <w:b w:val="false"/>
          <w:i w:val="false"/>
          <w:color w:val="000000"/>
          <w:sz w:val="28"/>
        </w:rPr>
        <w:t>
      1311 мың теңге - Ұлы Отан соғысындағы Жеңістің 65 жылдығына орай Ұлы Отан соғысының қатысушылары мен мүгедектеріне, сондай-ақ оларға теңестірілген тұлғаларға, қолданыстағы әскер құрамына кірмеген 1941 жылғы 22 маусымнан бастап 1945 жылғы 3 қыркүйекке дейінгі кезеңде әскери бөлімдерде, мекемелерде, әскери-оқу орындарында, әскери қызмет өткерген әскери қызметшілерге, оның ішінде запасқа (отставкаға) шығарылғандарға, "1941-1945 жылдардағы Ұлы Отан соғысында Германиядағы жеңісі үшін" медалімен немесе "Жапониядағы жеңісі үшін" медалімен наградталғандарға, Ұлы Отан соғысы жылдарында тылда кемінде алты ай жұмыс істеген (қызмет істеген) адамдарға біржолғы материалдық көмекті төлеуге;</w:t>
      </w:r>
      <w:r>
        <w:br/>
      </w:r>
      <w:r>
        <w:rPr>
          <w:rFonts w:ascii="Times New Roman"/>
          <w:b w:val="false"/>
          <w:i w:val="false"/>
          <w:color w:val="000000"/>
          <w:sz w:val="28"/>
        </w:rPr>
        <w:t>
      1876 мың теңге - халықтың әлеуметтік қорғалмаған жіктері санынан жастарға әлеуметтік көмекке сомасында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Меңдіқара ауданы мәслихатының 2010.04.20 </w:t>
      </w:r>
      <w:r>
        <w:rPr>
          <w:rFonts w:ascii="Times New Roman"/>
          <w:b w:val="false"/>
          <w:i w:val="false"/>
          <w:color w:val="000000"/>
          <w:sz w:val="28"/>
        </w:rPr>
        <w:t>№ 296</w:t>
      </w:r>
      <w:r>
        <w:rPr>
          <w:rFonts w:ascii="Times New Roman"/>
          <w:b w:val="false"/>
          <w:i w:val="false"/>
          <w:color w:val="ff0000"/>
          <w:sz w:val="28"/>
        </w:rPr>
        <w:t xml:space="preserve">; өзгерту енгізілді - 2010.07.13 </w:t>
      </w:r>
      <w:r>
        <w:rPr>
          <w:rFonts w:ascii="Times New Roman"/>
          <w:b w:val="false"/>
          <w:i w:val="false"/>
          <w:color w:val="000000"/>
          <w:sz w:val="28"/>
        </w:rPr>
        <w:t>№ 336</w:t>
      </w:r>
      <w:r>
        <w:rPr>
          <w:rFonts w:ascii="Times New Roman"/>
          <w:b w:val="false"/>
          <w:i w:val="false"/>
          <w:color w:val="ff0000"/>
          <w:sz w:val="28"/>
        </w:rPr>
        <w:t xml:space="preserve"> (2010 жылғы 1 қаңтардан бастап қолданысқа енгізіледі); 2010.10.21 </w:t>
      </w:r>
      <w:r>
        <w:rPr>
          <w:rFonts w:ascii="Times New Roman"/>
          <w:b w:val="false"/>
          <w:i w:val="false"/>
          <w:color w:val="000000"/>
          <w:sz w:val="28"/>
        </w:rPr>
        <w:t>№ 372</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республикалық бюджеттен алынған ағымдағы нысаналы трансферттер, оның ішінде:</w:t>
      </w:r>
      <w:r>
        <w:br/>
      </w:r>
      <w:r>
        <w:rPr>
          <w:rFonts w:ascii="Times New Roman"/>
          <w:b w:val="false"/>
          <w:i w:val="false"/>
          <w:color w:val="000000"/>
          <w:sz w:val="28"/>
        </w:rPr>
        <w:t>
      3041 мың теңге - жалпы сипаттағы трансферттерді есептегенде көзделген әлеуметтік салықтың салық салу базасы мен жеке табыс салығы өзгеруін есепке ала отырып, бюджеттік салада еңбек төлеу қоры өзгеруіне байланысты сомасында аудан бюджетінде трансферттерді кері қайтару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Меңдіқара ауданы мәслихатының 2010.04.20 </w:t>
      </w:r>
      <w:r>
        <w:rPr>
          <w:rFonts w:ascii="Times New Roman"/>
          <w:b w:val="false"/>
          <w:i w:val="false"/>
          <w:color w:val="000000"/>
          <w:sz w:val="28"/>
        </w:rPr>
        <w:t>№ 296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6-1. 2010 жылға арналған аудандық бюджетте қаралған пайдаланбаған (толық пайдаланбаған) нысаналы трансферттерді 2,7 мың теңге сомасында республикалық бюджетке қайтару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Қостанай облысы Меңдіқара ауданы мәслихатының 2010.01.15 </w:t>
      </w:r>
      <w:r>
        <w:rPr>
          <w:rFonts w:ascii="Times New Roman"/>
          <w:b w:val="false"/>
          <w:i w:val="false"/>
          <w:color w:val="000000"/>
          <w:sz w:val="28"/>
        </w:rPr>
        <w:t>№ 270</w:t>
      </w:r>
      <w:r>
        <w:rPr>
          <w:rFonts w:ascii="Times New Roman"/>
          <w:b w:val="false"/>
          <w:i w:val="false"/>
          <w:color w:val="ff0000"/>
          <w:sz w:val="28"/>
        </w:rPr>
        <w:t xml:space="preserve"> (2010 жыл</w:t>
      </w:r>
      <w:r>
        <w:rPr>
          <w:rFonts w:ascii="Times New Roman"/>
          <w:b w:val="false"/>
          <w:i w:val="false"/>
          <w:color w:val="ff0000"/>
          <w:sz w:val="28"/>
        </w:rPr>
        <w:t>ғ</w:t>
      </w:r>
      <w:r>
        <w:rPr>
          <w:rFonts w:ascii="Times New Roman"/>
          <w:b w:val="false"/>
          <w:i w:val="false"/>
          <w:color w:val="ff0000"/>
          <w:sz w:val="28"/>
        </w:rPr>
        <w:t xml:space="preserve">ы 1 қаңтардан бастап </w:t>
      </w:r>
      <w:r>
        <w:rPr>
          <w:rFonts w:ascii="Times New Roman"/>
          <w:b w:val="false"/>
          <w:i w:val="false"/>
          <w:color w:val="ff0000"/>
          <w:sz w:val="28"/>
        </w:rPr>
        <w:t>қ</w:t>
      </w:r>
      <w:r>
        <w:rPr>
          <w:rFonts w:ascii="Times New Roman"/>
          <w:b w:val="false"/>
          <w:i w:val="false"/>
          <w:color w:val="ff0000"/>
          <w:sz w:val="28"/>
        </w:rPr>
        <w:t>олданыс</w:t>
      </w:r>
      <w:r>
        <w:rPr>
          <w:rFonts w:ascii="Times New Roman"/>
          <w:b w:val="false"/>
          <w:i w:val="false"/>
          <w:color w:val="ff0000"/>
          <w:sz w:val="28"/>
        </w:rPr>
        <w:t>қ</w:t>
      </w:r>
      <w:r>
        <w:rPr>
          <w:rFonts w:ascii="Times New Roman"/>
          <w:b w:val="false"/>
          <w:i w:val="false"/>
          <w:color w:val="ff0000"/>
          <w:sz w:val="28"/>
        </w:rPr>
        <w:t xml:space="preserve">а енгізіледі)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республикалық бюджеттен алынған ағымдағы нысаналы трансферттер, оның ішінде:</w:t>
      </w:r>
      <w:r>
        <w:br/>
      </w:r>
      <w:r>
        <w:rPr>
          <w:rFonts w:ascii="Times New Roman"/>
          <w:b w:val="false"/>
          <w:i w:val="false"/>
          <w:color w:val="000000"/>
          <w:sz w:val="28"/>
        </w:rPr>
        <w:t>
      9332 мың теңге - Ұлы Отан соғысындағы Жеңістің 65 жылдығына орай Ұлы Отан соғысының қатысушылары мен мүгедектеріне біржолғы материалдық көмекті төлеуге;</w:t>
      </w:r>
      <w:r>
        <w:br/>
      </w:r>
      <w:r>
        <w:rPr>
          <w:rFonts w:ascii="Times New Roman"/>
          <w:b w:val="false"/>
          <w:i w:val="false"/>
          <w:color w:val="000000"/>
          <w:sz w:val="28"/>
        </w:rPr>
        <w:t>
      71 мың теңге - Ұлы Отан соғысындағы Жеңістің 65 жылдығына орай Ұлы Отан соғысының қатысушылары мен мүгедектерінің жүрісін қамтамасыз етуге;</w:t>
      </w:r>
      <w:r>
        <w:br/>
      </w:r>
      <w:r>
        <w:rPr>
          <w:rFonts w:ascii="Times New Roman"/>
          <w:b w:val="false"/>
          <w:i w:val="false"/>
          <w:color w:val="000000"/>
          <w:sz w:val="28"/>
        </w:rPr>
        <w:t>
      13402 мың теңге - ветеринария саласында жергілікті атқарушы органдардың бөлімшелерін ұстауға;</w:t>
      </w:r>
      <w:r>
        <w:br/>
      </w:r>
      <w:r>
        <w:rPr>
          <w:rFonts w:ascii="Times New Roman"/>
          <w:b w:val="false"/>
          <w:i w:val="false"/>
          <w:color w:val="000000"/>
          <w:sz w:val="28"/>
        </w:rPr>
        <w:t>
      3750 мың теңге - мектепке дейінгі білім беру ұйымдарында мемлекеттік білім беру тапсырысын іске асыруға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Меңдіқара ауданы мәслихатының 2010.04.20 </w:t>
      </w:r>
      <w:r>
        <w:rPr>
          <w:rFonts w:ascii="Times New Roman"/>
          <w:b w:val="false"/>
          <w:i w:val="false"/>
          <w:color w:val="000000"/>
          <w:sz w:val="28"/>
        </w:rPr>
        <w:t>№ 296</w:t>
      </w:r>
      <w:r>
        <w:rPr>
          <w:rFonts w:ascii="Times New Roman"/>
          <w:b w:val="false"/>
          <w:i w:val="false"/>
          <w:color w:val="ff0000"/>
          <w:sz w:val="28"/>
        </w:rPr>
        <w:t xml:space="preserve">; өзгерту енгізілді - 2010.07.13 </w:t>
      </w:r>
      <w:r>
        <w:rPr>
          <w:rFonts w:ascii="Times New Roman"/>
          <w:b w:val="false"/>
          <w:i w:val="false"/>
          <w:color w:val="000000"/>
          <w:sz w:val="28"/>
        </w:rPr>
        <w:t>№ 336</w:t>
      </w:r>
      <w:r>
        <w:rPr>
          <w:rFonts w:ascii="Times New Roman"/>
          <w:b w:val="false"/>
          <w:i w:val="false"/>
          <w:color w:val="ff0000"/>
          <w:sz w:val="28"/>
        </w:rPr>
        <w:t xml:space="preserve"> (2010 жыл</w:t>
      </w:r>
      <w:r>
        <w:rPr>
          <w:rFonts w:ascii="Times New Roman"/>
          <w:b w:val="false"/>
          <w:i w:val="false"/>
          <w:color w:val="ff0000"/>
          <w:sz w:val="28"/>
        </w:rPr>
        <w:t>ғ</w:t>
      </w:r>
      <w:r>
        <w:rPr>
          <w:rFonts w:ascii="Times New Roman"/>
          <w:b w:val="false"/>
          <w:i w:val="false"/>
          <w:color w:val="ff0000"/>
          <w:sz w:val="28"/>
        </w:rPr>
        <w:t xml:space="preserve">ы 1 </w:t>
      </w:r>
      <w:r>
        <w:rPr>
          <w:rFonts w:ascii="Times New Roman"/>
          <w:b w:val="false"/>
          <w:i w:val="false"/>
          <w:color w:val="ff0000"/>
          <w:sz w:val="28"/>
        </w:rPr>
        <w:t>қ</w:t>
      </w:r>
      <w:r>
        <w:rPr>
          <w:rFonts w:ascii="Times New Roman"/>
          <w:b w:val="false"/>
          <w:i w:val="false"/>
          <w:color w:val="ff0000"/>
          <w:sz w:val="28"/>
        </w:rPr>
        <w:t>а</w:t>
      </w:r>
      <w:r>
        <w:rPr>
          <w:rFonts w:ascii="Times New Roman"/>
          <w:b w:val="false"/>
          <w:i w:val="false"/>
          <w:color w:val="ff0000"/>
          <w:sz w:val="28"/>
        </w:rPr>
        <w:t>ң</w:t>
      </w:r>
      <w:r>
        <w:rPr>
          <w:rFonts w:ascii="Times New Roman"/>
          <w:b w:val="false"/>
          <w:i w:val="false"/>
          <w:color w:val="ff0000"/>
          <w:sz w:val="28"/>
        </w:rPr>
        <w:t>тардан бастап қо</w:t>
      </w:r>
      <w:r>
        <w:rPr>
          <w:rFonts w:ascii="Times New Roman"/>
          <w:b w:val="false"/>
          <w:i w:val="false"/>
          <w:color w:val="ff0000"/>
          <w:sz w:val="28"/>
        </w:rPr>
        <w:t>лданыс</w:t>
      </w:r>
      <w:r>
        <w:rPr>
          <w:rFonts w:ascii="Times New Roman"/>
          <w:b w:val="false"/>
          <w:i w:val="false"/>
          <w:color w:val="ff0000"/>
          <w:sz w:val="28"/>
        </w:rPr>
        <w:t>қ</w:t>
      </w:r>
      <w:r>
        <w:rPr>
          <w:rFonts w:ascii="Times New Roman"/>
          <w:b w:val="false"/>
          <w:i w:val="false"/>
          <w:color w:val="ff0000"/>
          <w:sz w:val="28"/>
        </w:rPr>
        <w:t xml:space="preserve">а енгізіледі)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7-1. 2010 жылға арналған аудандық бюджетте республикалық бюджет түсімі ауылдық елді мекендердің әлеуметтік сала мамандарын әлеуметтік қолдау шараларын іске асыру үшін бюджеттік кредиттеу 13343 мың теңге мөлшерлерде қарастырылғаны ескерілсін;</w:t>
      </w:r>
      <w:r>
        <w:br/>
      </w:r>
      <w:r>
        <w:rPr>
          <w:rFonts w:ascii="Times New Roman"/>
          <w:b w:val="false"/>
          <w:i w:val="false"/>
          <w:color w:val="000000"/>
          <w:sz w:val="28"/>
        </w:rPr>
        <w:t>
</w:t>
      </w:r>
      <w:r>
        <w:rPr>
          <w:rFonts w:ascii="Times New Roman"/>
          <w:b w:val="false"/>
          <w:i w:val="false"/>
          <w:color w:val="000000"/>
          <w:sz w:val="28"/>
        </w:rPr>
        <w:t>
      7-2. 2010 жылға арналған аудандық бюджетте Қазақстан Республикасында 2005-2010 жылдарға арналған Білім беруді дамытудың мемлекеттік бағдарламасын іске асыруға 13735 мың теңге сомасында республикалық бюджеттен нысаналы трансферттер түсімінің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8194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5541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7-1, 7-2 тармақтармен толықтырылды - Қостанай облысы Меңдіқара ауданы мәслихатының 2010.01.15 </w:t>
      </w:r>
      <w:r>
        <w:rPr>
          <w:rFonts w:ascii="Times New Roman"/>
          <w:b w:val="false"/>
          <w:i w:val="false"/>
          <w:color w:val="000000"/>
          <w:sz w:val="28"/>
        </w:rPr>
        <w:t>№ 270</w:t>
      </w:r>
      <w:r>
        <w:rPr>
          <w:rFonts w:ascii="Times New Roman"/>
          <w:b w:val="false"/>
          <w:i w:val="false"/>
          <w:color w:val="ff0000"/>
          <w:sz w:val="28"/>
        </w:rPr>
        <w:t xml:space="preserve"> (2010 жыл</w:t>
      </w:r>
      <w:r>
        <w:rPr>
          <w:rFonts w:ascii="Times New Roman"/>
          <w:b w:val="false"/>
          <w:i w:val="false"/>
          <w:color w:val="ff0000"/>
          <w:sz w:val="28"/>
        </w:rPr>
        <w:t>ғ</w:t>
      </w:r>
      <w:r>
        <w:rPr>
          <w:rFonts w:ascii="Times New Roman"/>
          <w:b w:val="false"/>
          <w:i w:val="false"/>
          <w:color w:val="ff0000"/>
          <w:sz w:val="28"/>
        </w:rPr>
        <w:t>ы 1</w:t>
      </w:r>
      <w:r>
        <w:rPr>
          <w:rFonts w:ascii="Times New Roman"/>
          <w:b w:val="false"/>
          <w:i w:val="false"/>
          <w:color w:val="ff0000"/>
          <w:sz w:val="28"/>
        </w:rPr>
        <w:t xml:space="preserve"> қаң</w:t>
      </w:r>
      <w:r>
        <w:rPr>
          <w:rFonts w:ascii="Times New Roman"/>
          <w:b w:val="false"/>
          <w:i w:val="false"/>
          <w:color w:val="ff0000"/>
          <w:sz w:val="28"/>
        </w:rPr>
        <w:t>тардан бастап қ</w:t>
      </w:r>
      <w:r>
        <w:rPr>
          <w:rFonts w:ascii="Times New Roman"/>
          <w:b w:val="false"/>
          <w:i w:val="false"/>
          <w:color w:val="ff0000"/>
          <w:sz w:val="28"/>
        </w:rPr>
        <w:t>олданыс</w:t>
      </w:r>
      <w:r>
        <w:rPr>
          <w:rFonts w:ascii="Times New Roman"/>
          <w:b w:val="false"/>
          <w:i w:val="false"/>
          <w:color w:val="ff0000"/>
          <w:sz w:val="28"/>
        </w:rPr>
        <w:t>қ</w:t>
      </w:r>
      <w:r>
        <w:rPr>
          <w:rFonts w:ascii="Times New Roman"/>
          <w:b w:val="false"/>
          <w:i w:val="false"/>
          <w:color w:val="ff0000"/>
          <w:sz w:val="28"/>
        </w:rPr>
        <w:t xml:space="preserve">а енгізіледі)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өңірлік жұмыспен қамту және кадрларды қайта даярлау стратегиясын іске асыруға (Боровской селосының орталық алаңын көркейту) 8 900 мың теңге сомасында қаражат көзделгені ескерілсін.</w:t>
      </w:r>
      <w:r>
        <w:br/>
      </w:r>
      <w:r>
        <w:rPr>
          <w:rFonts w:ascii="Times New Roman"/>
          <w:b w:val="false"/>
          <w:i w:val="false"/>
          <w:color w:val="000000"/>
          <w:sz w:val="28"/>
        </w:rPr>
        <w:t>
</w:t>
      </w:r>
      <w:r>
        <w:rPr>
          <w:rFonts w:ascii="Times New Roman"/>
          <w:b w:val="false"/>
          <w:i w:val="false"/>
          <w:color w:val="000000"/>
          <w:sz w:val="28"/>
        </w:rPr>
        <w:t>
      9. Кірістерден (1, 2, 3 санаттар) 1 % мөлшерінде 3 104 мың теңге сомасында 2010 жылға Меңдіқара ауданының жергілікті атқарушы органының резерві бекітілсін.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4-қосымшаға</w:t>
      </w:r>
      <w:r>
        <w:rPr>
          <w:rFonts w:ascii="Times New Roman"/>
          <w:b w:val="false"/>
          <w:i w:val="false"/>
          <w:color w:val="000000"/>
          <w:sz w:val="28"/>
        </w:rPr>
        <w:t xml:space="preserve"> сәйкес, 2010 жылға арналған Меңдіқара ауданының аудандық бюджетінің ағымдағы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5-қосымшаға</w:t>
      </w:r>
      <w:r>
        <w:rPr>
          <w:rFonts w:ascii="Times New Roman"/>
          <w:b w:val="false"/>
          <w:i w:val="false"/>
          <w:color w:val="000000"/>
          <w:sz w:val="28"/>
        </w:rPr>
        <w:t xml:space="preserve"> сәйкес, 2010 жылға арналған жергілікті бюджетті орындалу процесінде секвестрлеуге жатпайтын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6-қосымша</w:t>
      </w:r>
      <w:r>
        <w:rPr>
          <w:rFonts w:ascii="Times New Roman"/>
          <w:b w:val="false"/>
          <w:i w:val="false"/>
          <w:color w:val="000000"/>
          <w:sz w:val="28"/>
        </w:rPr>
        <w:t xml:space="preserve"> сәйкес, селолардың және селолық округтердің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7–қосымшаға</w:t>
      </w:r>
      <w:r>
        <w:rPr>
          <w:rFonts w:ascii="Times New Roman"/>
          <w:b w:val="false"/>
          <w:i w:val="false"/>
          <w:color w:val="000000"/>
          <w:sz w:val="28"/>
        </w:rPr>
        <w:t xml:space="preserve"> сәйкес, 2010 жылға арналған сумен қамту жүйесін дамыту жөніндегі бюджеттік бағдарламасы бекітілсін.</w:t>
      </w:r>
      <w:r>
        <w:br/>
      </w:r>
      <w:r>
        <w:rPr>
          <w:rFonts w:ascii="Times New Roman"/>
          <w:b w:val="false"/>
          <w:i w:val="false"/>
          <w:color w:val="000000"/>
          <w:sz w:val="28"/>
        </w:rPr>
        <w:t>
</w:t>
      </w:r>
      <w:r>
        <w:rPr>
          <w:rFonts w:ascii="Times New Roman"/>
          <w:b w:val="false"/>
          <w:i w:val="false"/>
          <w:color w:val="000000"/>
          <w:sz w:val="28"/>
        </w:rPr>
        <w:t>
      14.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Қостанай облысы Меңдіқара ауданы</w:t>
      </w:r>
      <w:r>
        <w:br/>
      </w:r>
      <w:r>
        <w:rPr>
          <w:rFonts w:ascii="Times New Roman"/>
          <w:b w:val="false"/>
          <w:i w:val="false"/>
          <w:color w:val="000000"/>
          <w:sz w:val="28"/>
        </w:rPr>
        <w:t>
</w:t>
      </w: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Г.Айсенова</w:t>
      </w:r>
      <w:r>
        <w:br/>
      </w:r>
      <w:r>
        <w:rPr>
          <w:rFonts w:ascii="Times New Roman"/>
          <w:b w:val="false"/>
          <w:i w:val="false"/>
          <w:color w:val="000000"/>
          <w:sz w:val="28"/>
        </w:rPr>
        <w:t>
</w:t>
      </w:r>
      <w:r>
        <w:rPr>
          <w:rFonts w:ascii="Times New Roman"/>
          <w:b w:val="false"/>
          <w:i/>
          <w:color w:val="000000"/>
          <w:sz w:val="28"/>
        </w:rPr>
        <w:t>      21 желтоқсан 2009 жыл</w:t>
      </w:r>
    </w:p>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министрлігінің Салық комитеті</w:t>
      </w:r>
      <w:r>
        <w:br/>
      </w:r>
      <w:r>
        <w:rPr>
          <w:rFonts w:ascii="Times New Roman"/>
          <w:b w:val="false"/>
          <w:i w:val="false"/>
          <w:color w:val="000000"/>
          <w:sz w:val="28"/>
        </w:rPr>
        <w:t>
</w:t>
      </w:r>
      <w:r>
        <w:rPr>
          <w:rFonts w:ascii="Times New Roman"/>
          <w:b w:val="false"/>
          <w:i/>
          <w:color w:val="000000"/>
          <w:sz w:val="28"/>
        </w:rPr>
        <w:t>      Қостанай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Меңдіқара ауданы</w:t>
      </w:r>
      <w:r>
        <w:br/>
      </w:r>
      <w:r>
        <w:rPr>
          <w:rFonts w:ascii="Times New Roman"/>
          <w:b w:val="false"/>
          <w:i w:val="false"/>
          <w:color w:val="000000"/>
          <w:sz w:val="28"/>
        </w:rPr>
        <w:t>
</w:t>
      </w:r>
      <w:r>
        <w:rPr>
          <w:rFonts w:ascii="Times New Roman"/>
          <w:b w:val="false"/>
          <w:i/>
          <w:color w:val="000000"/>
          <w:sz w:val="28"/>
        </w:rPr>
        <w:t>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Г.Нұрахметова</w:t>
      </w:r>
      <w:r>
        <w:br/>
      </w:r>
      <w:r>
        <w:rPr>
          <w:rFonts w:ascii="Times New Roman"/>
          <w:b w:val="false"/>
          <w:i w:val="false"/>
          <w:color w:val="000000"/>
          <w:sz w:val="28"/>
        </w:rPr>
        <w:t>
</w:t>
      </w:r>
      <w:r>
        <w:rPr>
          <w:rFonts w:ascii="Times New Roman"/>
          <w:b w:val="false"/>
          <w:i/>
          <w:color w:val="000000"/>
          <w:sz w:val="28"/>
        </w:rPr>
        <w:t>      21 желтоқсан 2009 жыл</w:t>
      </w:r>
    </w:p>
    <w:bookmarkStart w:name="z1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13 шілдедегі    </w:t>
      </w:r>
      <w:r>
        <w:br/>
      </w:r>
      <w:r>
        <w:rPr>
          <w:rFonts w:ascii="Times New Roman"/>
          <w:b w:val="false"/>
          <w:i w:val="false"/>
          <w:color w:val="000000"/>
          <w:sz w:val="28"/>
        </w:rPr>
        <w:t xml:space="preserve">
№ 336 шешіміне 1 қосымша   </w:t>
      </w:r>
    </w:p>
    <w:p>
      <w:pPr>
        <w:spacing w:after="0"/>
        <w:ind w:left="0"/>
        <w:jc w:val="left"/>
      </w:pPr>
      <w:r>
        <w:rPr>
          <w:rFonts w:ascii="Times New Roman"/>
          <w:b/>
          <w:i w:val="false"/>
          <w:color w:val="000000"/>
        </w:rPr>
        <w:t xml:space="preserve"> 2010 жылға арналған Меңдіқара</w:t>
      </w:r>
      <w:r>
        <w:br/>
      </w:r>
      <w:r>
        <w:rPr>
          <w:rFonts w:ascii="Times New Roman"/>
          <w:b/>
          <w:i w:val="false"/>
          <w:color w:val="000000"/>
        </w:rPr>
        <w:t>
аудандық бюджеттің жобасы</w:t>
      </w:r>
    </w:p>
    <w:p>
      <w:pPr>
        <w:spacing w:after="0"/>
        <w:ind w:left="0"/>
        <w:jc w:val="both"/>
      </w:pPr>
      <w:r>
        <w:rPr>
          <w:rFonts w:ascii="Times New Roman"/>
          <w:b w:val="false"/>
          <w:i w:val="false"/>
          <w:color w:val="ff0000"/>
          <w:sz w:val="28"/>
        </w:rPr>
        <w:t xml:space="preserve">      Ескерту. 1-қосымша жаңа редакцияда - Қостанай облысы Меңдіқара ауданы мәслихатының 2010.10.21 </w:t>
      </w:r>
      <w:r>
        <w:rPr>
          <w:rFonts w:ascii="Times New Roman"/>
          <w:b w:val="false"/>
          <w:i w:val="false"/>
          <w:color w:val="ff0000"/>
          <w:sz w:val="28"/>
        </w:rPr>
        <w:t>№ 372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564"/>
        <w:gridCol w:w="366"/>
        <w:gridCol w:w="586"/>
        <w:gridCol w:w="7455"/>
        <w:gridCol w:w="23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1602691,6</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324352</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166978</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166978</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109932</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8638</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20777</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r>
      <w:tr>
        <w:trPr>
          <w:trHeight w:val="27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42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w:t>
            </w:r>
            <w:r>
              <w:br/>
            </w:r>
            <w:r>
              <w:rPr>
                <w:rFonts w:ascii="Times New Roman"/>
                <w:b w:val="false"/>
                <w:i w:val="false"/>
                <w:color w:val="000000"/>
                <w:sz w:val="20"/>
              </w:rPr>
              <w:t>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емес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w:t>
            </w:r>
            <w:r>
              <w:br/>
            </w:r>
            <w:r>
              <w:rPr>
                <w:rFonts w:ascii="Times New Roman"/>
                <w:b w:val="false"/>
                <w:i w:val="false"/>
                <w:color w:val="000000"/>
                <w:sz w:val="20"/>
              </w:rPr>
              <w:t>
таза кірісі бөлігіндегі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285"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1274223,6</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1274223,6</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1274223,6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531"/>
        <w:gridCol w:w="725"/>
        <w:gridCol w:w="703"/>
        <w:gridCol w:w="6870"/>
        <w:gridCol w:w="2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1605879,9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159025,6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141216,6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10559,6</w:t>
            </w:r>
          </w:p>
        </w:tc>
      </w:tr>
      <w:tr>
        <w:trPr>
          <w:trHeight w:val="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әкім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 селолық округі</w:t>
            </w:r>
            <w:r>
              <w:br/>
            </w:r>
            <w:r>
              <w:rPr>
                <w:rFonts w:ascii="Times New Roman"/>
                <w:b w:val="false"/>
                <w:i w:val="false"/>
                <w:color w:val="000000"/>
                <w:sz w:val="20"/>
              </w:rPr>
              <w:t>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бағалау</w:t>
            </w:r>
            <w:r>
              <w:br/>
            </w:r>
            <w:r>
              <w:rPr>
                <w:rFonts w:ascii="Times New Roman"/>
                <w:b w:val="false"/>
                <w:i w:val="false"/>
                <w:color w:val="000000"/>
                <w:sz w:val="20"/>
              </w:rPr>
              <w:t>
және сату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w:t>
            </w:r>
            <w:r>
              <w:br/>
            </w:r>
            <w:r>
              <w:rPr>
                <w:rFonts w:ascii="Times New Roman"/>
                <w:b w:val="false"/>
                <w:i w:val="false"/>
                <w:color w:val="000000"/>
                <w:sz w:val="20"/>
              </w:rPr>
              <w:t>
бюджеттік жоспарлау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w:t>
            </w:r>
            <w:r>
              <w:br/>
            </w:r>
            <w:r>
              <w:rPr>
                <w:rFonts w:ascii="Times New Roman"/>
                <w:b w:val="false"/>
                <w:i w:val="false"/>
                <w:color w:val="000000"/>
                <w:sz w:val="20"/>
              </w:rPr>
              <w:t>
атқару шеңберіндегі іс-шаралар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888686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село, селолық</w:t>
            </w:r>
            <w:r>
              <w:br/>
            </w:r>
            <w:r>
              <w:rPr>
                <w:rFonts w:ascii="Times New Roman"/>
                <w:b w:val="false"/>
                <w:i w:val="false"/>
                <w:color w:val="000000"/>
                <w:sz w:val="20"/>
              </w:rPr>
              <w:t>
округі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838142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село, селолық</w:t>
            </w:r>
            <w:r>
              <w:br/>
            </w:r>
            <w:r>
              <w:rPr>
                <w:rFonts w:ascii="Times New Roman"/>
                <w:b w:val="false"/>
                <w:i w:val="false"/>
                <w:color w:val="000000"/>
                <w:sz w:val="20"/>
              </w:rPr>
              <w:t>
округі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836680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822220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w:t>
            </w:r>
            <w:r>
              <w:br/>
            </w:r>
            <w:r>
              <w:rPr>
                <w:rFonts w:ascii="Times New Roman"/>
                <w:b w:val="false"/>
                <w:i w:val="false"/>
                <w:color w:val="000000"/>
                <w:sz w:val="20"/>
              </w:rPr>
              <w:t>
көмек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 санаттарына әлеуметтік</w:t>
            </w:r>
            <w:r>
              <w:br/>
            </w:r>
            <w:r>
              <w:rPr>
                <w:rFonts w:ascii="Times New Roman"/>
                <w:b w:val="false"/>
                <w:i w:val="false"/>
                <w:color w:val="000000"/>
                <w:sz w:val="20"/>
              </w:rPr>
              <w:t>
көмек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қажет ететін</w:t>
            </w:r>
            <w:r>
              <w:br/>
            </w:r>
            <w:r>
              <w:rPr>
                <w:rFonts w:ascii="Times New Roman"/>
                <w:b w:val="false"/>
                <w:i w:val="false"/>
                <w:color w:val="000000"/>
                <w:sz w:val="20"/>
              </w:rPr>
              <w:t>
азаматтарға үйде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жөніндегі</w:t>
            </w:r>
            <w:r>
              <w:br/>
            </w:r>
            <w:r>
              <w:rPr>
                <w:rFonts w:ascii="Times New Roman"/>
                <w:b w:val="false"/>
                <w:i w:val="false"/>
                <w:color w:val="000000"/>
                <w:sz w:val="20"/>
              </w:rPr>
              <w:t>
жеке бағдарламасына сәйкес,</w:t>
            </w:r>
            <w:r>
              <w:br/>
            </w:r>
            <w:r>
              <w:rPr>
                <w:rFonts w:ascii="Times New Roman"/>
                <w:b w:val="false"/>
                <w:i w:val="false"/>
                <w:color w:val="000000"/>
                <w:sz w:val="20"/>
              </w:rPr>
              <w:t>
жеке көмекшілермен, ым тілінің</w:t>
            </w:r>
            <w:r>
              <w:br/>
            </w:r>
            <w:r>
              <w:rPr>
                <w:rFonts w:ascii="Times New Roman"/>
                <w:b w:val="false"/>
                <w:i w:val="false"/>
                <w:color w:val="000000"/>
                <w:sz w:val="20"/>
              </w:rPr>
              <w:t>
мамандарының қызметін беру және</w:t>
            </w:r>
            <w:r>
              <w:br/>
            </w:r>
            <w:r>
              <w:rPr>
                <w:rFonts w:ascii="Times New Roman"/>
                <w:b w:val="false"/>
                <w:i w:val="false"/>
                <w:color w:val="000000"/>
                <w:sz w:val="20"/>
              </w:rPr>
              <w:t>
арнаулы тазалық құралдарға</w:t>
            </w:r>
            <w:r>
              <w:br/>
            </w:r>
            <w:r>
              <w:rPr>
                <w:rFonts w:ascii="Times New Roman"/>
                <w:b w:val="false"/>
                <w:i w:val="false"/>
                <w:color w:val="000000"/>
                <w:sz w:val="20"/>
              </w:rPr>
              <w:t>
мұқтаж мүгедектерді қамтамасыз</w:t>
            </w:r>
            <w:r>
              <w:br/>
            </w:r>
            <w:r>
              <w:rPr>
                <w:rFonts w:ascii="Times New Roman"/>
                <w:b w:val="false"/>
                <w:i w:val="false"/>
                <w:color w:val="000000"/>
                <w:sz w:val="20"/>
              </w:rPr>
              <w:t>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оның ішінде майдандағы армия,</w:t>
            </w:r>
            <w:r>
              <w:br/>
            </w:r>
            <w:r>
              <w:rPr>
                <w:rFonts w:ascii="Times New Roman"/>
                <w:b w:val="false"/>
                <w:i w:val="false"/>
                <w:color w:val="000000"/>
                <w:sz w:val="20"/>
              </w:rPr>
              <w:t>
құрамына кірмеген, 1941 жылғы</w:t>
            </w:r>
            <w:r>
              <w:br/>
            </w:r>
            <w:r>
              <w:rPr>
                <w:rFonts w:ascii="Times New Roman"/>
                <w:b w:val="false"/>
                <w:i w:val="false"/>
                <w:color w:val="000000"/>
                <w:sz w:val="20"/>
              </w:rPr>
              <w:t>
22 маусымнан бастап 1945 жылғы</w:t>
            </w:r>
            <w:r>
              <w:br/>
            </w:r>
            <w:r>
              <w:rPr>
                <w:rFonts w:ascii="Times New Roman"/>
                <w:b w:val="false"/>
                <w:i w:val="false"/>
                <w:color w:val="000000"/>
                <w:sz w:val="20"/>
              </w:rPr>
              <w:t>
3 қыркүйек аралығындағы кезеңде</w:t>
            </w:r>
            <w:r>
              <w:br/>
            </w:r>
            <w:r>
              <w:rPr>
                <w:rFonts w:ascii="Times New Roman"/>
                <w:b w:val="false"/>
                <w:i w:val="false"/>
                <w:color w:val="000000"/>
                <w:sz w:val="20"/>
              </w:rPr>
              <w:t>
әскери бөлімшелерде,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қызметтен</w:t>
            </w:r>
            <w:r>
              <w:br/>
            </w:r>
            <w:r>
              <w:rPr>
                <w:rFonts w:ascii="Times New Roman"/>
                <w:b w:val="false"/>
                <w:i w:val="false"/>
                <w:color w:val="000000"/>
                <w:sz w:val="20"/>
              </w:rPr>
              <w:t>
өткен, запасқа босатылған</w:t>
            </w:r>
            <w:r>
              <w:br/>
            </w:r>
            <w:r>
              <w:rPr>
                <w:rFonts w:ascii="Times New Roman"/>
                <w:b w:val="false"/>
                <w:i w:val="false"/>
                <w:color w:val="000000"/>
                <w:sz w:val="20"/>
              </w:rPr>
              <w:t>
(отставка), "1941-1945 жылдарға</w:t>
            </w:r>
            <w:r>
              <w:br/>
            </w:r>
            <w:r>
              <w:rPr>
                <w:rFonts w:ascii="Times New Roman"/>
                <w:b w:val="false"/>
                <w:i w:val="false"/>
                <w:color w:val="000000"/>
                <w:sz w:val="20"/>
              </w:rPr>
              <w:t>
Ұлы Отан соғысында Германияны</w:t>
            </w:r>
            <w:r>
              <w:br/>
            </w:r>
            <w:r>
              <w:rPr>
                <w:rFonts w:ascii="Times New Roman"/>
                <w:b w:val="false"/>
                <w:i w:val="false"/>
                <w:color w:val="000000"/>
                <w:sz w:val="20"/>
              </w:rPr>
              <w:t>
жеңгені үшін"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w:t>
            </w:r>
            <w:r>
              <w:br/>
            </w:r>
            <w:r>
              <w:rPr>
                <w:rFonts w:ascii="Times New Roman"/>
                <w:b w:val="false"/>
                <w:i w:val="false"/>
                <w:color w:val="000000"/>
                <w:sz w:val="20"/>
              </w:rPr>
              <w:t>
ай жұмыс істеген (қызметте</w:t>
            </w:r>
            <w:r>
              <w:br/>
            </w:r>
            <w:r>
              <w:rPr>
                <w:rFonts w:ascii="Times New Roman"/>
                <w:b w:val="false"/>
                <w:i w:val="false"/>
                <w:color w:val="000000"/>
                <w:sz w:val="20"/>
              </w:rPr>
              <w:t>
болған) адамдарға біржолғы</w:t>
            </w:r>
            <w:r>
              <w:br/>
            </w:r>
            <w:r>
              <w:rPr>
                <w:rFonts w:ascii="Times New Roman"/>
                <w:b w:val="false"/>
                <w:i w:val="false"/>
                <w:color w:val="000000"/>
                <w:sz w:val="20"/>
              </w:rPr>
              <w:t>
материалдық көмек төлеу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w:t>
            </w:r>
            <w:r>
              <w:br/>
            </w:r>
            <w:r>
              <w:rPr>
                <w:rFonts w:ascii="Times New Roman"/>
                <w:b w:val="false"/>
                <w:i w:val="false"/>
                <w:color w:val="000000"/>
                <w:sz w:val="20"/>
              </w:rPr>
              <w:t>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есепке алу,</w:t>
            </w:r>
            <w:r>
              <w:br/>
            </w:r>
            <w:r>
              <w:rPr>
                <w:rFonts w:ascii="Times New Roman"/>
                <w:b w:val="false"/>
                <w:i w:val="false"/>
                <w:color w:val="000000"/>
                <w:sz w:val="20"/>
              </w:rPr>
              <w:t>
төлеу және жеткізу жөнінде</w:t>
            </w:r>
            <w:r>
              <w:br/>
            </w:r>
            <w:r>
              <w:rPr>
                <w:rFonts w:ascii="Times New Roman"/>
                <w:b w:val="false"/>
                <w:i w:val="false"/>
                <w:color w:val="000000"/>
                <w:sz w:val="20"/>
              </w:rPr>
              <w:t>
қызмет көрсетулерге төлем төлеу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w:t>
            </w:r>
            <w:r>
              <w:br/>
            </w:r>
            <w:r>
              <w:rPr>
                <w:rFonts w:ascii="Times New Roman"/>
                <w:b w:val="false"/>
                <w:i w:val="false"/>
                <w:color w:val="000000"/>
                <w:sz w:val="20"/>
              </w:rPr>
              <w:t>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28974</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28974</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 селолық округі</w:t>
            </w:r>
            <w:r>
              <w:br/>
            </w:r>
            <w:r>
              <w:rPr>
                <w:rFonts w:ascii="Times New Roman"/>
                <w:b w:val="false"/>
                <w:i w:val="false"/>
                <w:color w:val="000000"/>
                <w:sz w:val="20"/>
              </w:rPr>
              <w:t>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санитариясын</w:t>
            </w:r>
            <w:r>
              <w:br/>
            </w:r>
            <w:r>
              <w:rPr>
                <w:rFonts w:ascii="Times New Roman"/>
                <w:b w:val="false"/>
                <w:i w:val="false"/>
                <w:color w:val="000000"/>
                <w:sz w:val="20"/>
              </w:rPr>
              <w:t>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w:t>
            </w:r>
            <w:r>
              <w:br/>
            </w:r>
            <w:r>
              <w:rPr>
                <w:rFonts w:ascii="Times New Roman"/>
                <w:b w:val="false"/>
                <w:i w:val="false"/>
                <w:color w:val="000000"/>
                <w:sz w:val="20"/>
              </w:rPr>
              <w:t>
жарыстар өткізу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w:t>
            </w:r>
            <w:r>
              <w:br/>
            </w:r>
            <w:r>
              <w:rPr>
                <w:rFonts w:ascii="Times New Roman"/>
                <w:b w:val="false"/>
                <w:i w:val="false"/>
                <w:color w:val="000000"/>
                <w:sz w:val="20"/>
              </w:rPr>
              <w:t>
аудан құрама командаларының</w:t>
            </w:r>
            <w:r>
              <w:br/>
            </w:r>
            <w:r>
              <w:rPr>
                <w:rFonts w:ascii="Times New Roman"/>
                <w:b w:val="false"/>
                <w:i w:val="false"/>
                <w:color w:val="000000"/>
                <w:sz w:val="20"/>
              </w:rPr>
              <w:t>
мүшелерін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w:t>
            </w:r>
            <w:r>
              <w:br/>
            </w:r>
            <w:r>
              <w:rPr>
                <w:rFonts w:ascii="Times New Roman"/>
                <w:b w:val="false"/>
                <w:i w:val="false"/>
                <w:color w:val="000000"/>
                <w:sz w:val="20"/>
              </w:rPr>
              <w:t>
істеуі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27294</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тілдерін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саясатын</w:t>
            </w:r>
            <w:r>
              <w:br/>
            </w:r>
            <w:r>
              <w:rPr>
                <w:rFonts w:ascii="Times New Roman"/>
                <w:b w:val="false"/>
                <w:i w:val="false"/>
                <w:color w:val="000000"/>
                <w:sz w:val="20"/>
              </w:rPr>
              <w:t>
жүргізу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аумақтық бағдарламаны іске</w:t>
            </w:r>
            <w:r>
              <w:br/>
            </w:r>
            <w:r>
              <w:rPr>
                <w:rFonts w:ascii="Times New Roman"/>
                <w:b w:val="false"/>
                <w:i w:val="false"/>
                <w:color w:val="000000"/>
                <w:sz w:val="20"/>
              </w:rPr>
              <w:t>
асыру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193693,6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ауылдық елді мекендер</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w:t>
            </w:r>
            <w:r>
              <w:br/>
            </w:r>
            <w:r>
              <w:rPr>
                <w:rFonts w:ascii="Times New Roman"/>
                <w:b w:val="false"/>
                <w:i w:val="false"/>
                <w:color w:val="000000"/>
                <w:sz w:val="20"/>
              </w:rPr>
              <w:t>
және құрылыс</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арман,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қадрларды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сәулеттік қала</w:t>
            </w:r>
            <w:r>
              <w:br/>
            </w:r>
            <w:r>
              <w:rPr>
                <w:rFonts w:ascii="Times New Roman"/>
                <w:b w:val="false"/>
                <w:i w:val="false"/>
                <w:color w:val="000000"/>
                <w:sz w:val="20"/>
              </w:rPr>
              <w:t>
құрылысы және құрылыс қызметі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w:t>
            </w:r>
            <w:r>
              <w:br/>
            </w:r>
            <w:r>
              <w:rPr>
                <w:rFonts w:ascii="Times New Roman"/>
                <w:b w:val="false"/>
                <w:i w:val="false"/>
                <w:color w:val="000000"/>
                <w:sz w:val="20"/>
              </w:rPr>
              <w:t>
және құрылыс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оңтайлы</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w:t>
            </w:r>
            <w:r>
              <w:br/>
            </w:r>
            <w:r>
              <w:rPr>
                <w:rFonts w:ascii="Times New Roman"/>
                <w:b w:val="false"/>
                <w:i w:val="false"/>
                <w:color w:val="000000"/>
                <w:sz w:val="20"/>
              </w:rPr>
              <w:t>
органының резерві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17724</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17554</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төлеу қорының өзгеруіне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жергілікті</w:t>
            </w:r>
            <w:r>
              <w:br/>
            </w:r>
            <w:r>
              <w:rPr>
                <w:rFonts w:ascii="Times New Roman"/>
                <w:b w:val="false"/>
                <w:i w:val="false"/>
                <w:color w:val="000000"/>
                <w:sz w:val="20"/>
              </w:rPr>
              <w:t>
атқарушы органдарға берілетін</w:t>
            </w:r>
            <w:r>
              <w:br/>
            </w:r>
            <w:r>
              <w:rPr>
                <w:rFonts w:ascii="Times New Roman"/>
                <w:b w:val="false"/>
                <w:i w:val="false"/>
                <w:color w:val="000000"/>
                <w:sz w:val="20"/>
              </w:rPr>
              <w:t>
бюджеттік кредиттер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w:t>
            </w:r>
            <w:r>
              <w:br/>
            </w:r>
            <w:r>
              <w:rPr>
                <w:rFonts w:ascii="Times New Roman"/>
                <w:b w:val="false"/>
                <w:i w:val="false"/>
                <w:color w:val="000000"/>
                <w:sz w:val="20"/>
              </w:rPr>
              <w:t>
операциялар бойынша сальдо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(профицит)</w:t>
            </w:r>
            <w:r>
              <w:br/>
            </w:r>
            <w:r>
              <w:rPr>
                <w:rFonts w:ascii="Times New Roman"/>
                <w:b w:val="false"/>
                <w:i w:val="false"/>
                <w:color w:val="000000"/>
                <w:sz w:val="20"/>
              </w:rPr>
              <w:t>
тапшылық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- 42462,6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Бюджеттік тапшылықты</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42462,6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Зайымдар түсімі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Зайымдар түсімі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Зайымдар келісімі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w:t>
            </w:r>
            <w:r>
              <w:br/>
            </w:r>
            <w:r>
              <w:rPr>
                <w:rFonts w:ascii="Times New Roman"/>
                <w:b w:val="false"/>
                <w:i w:val="false"/>
                <w:color w:val="000000"/>
                <w:sz w:val="20"/>
              </w:rPr>
              <w:t>
органы алатын қарыздар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жылжуы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22888,3</w:t>
            </w:r>
          </w:p>
        </w:tc>
      </w:tr>
    </w:tbl>
    <w:bookmarkStart w:name="z1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2 қосымша   </w:t>
      </w:r>
    </w:p>
    <w:bookmarkEnd w:id="2"/>
    <w:p>
      <w:pPr>
        <w:spacing w:after="0"/>
        <w:ind w:left="0"/>
        <w:jc w:val="left"/>
      </w:pPr>
      <w:r>
        <w:rPr>
          <w:rFonts w:ascii="Times New Roman"/>
          <w:b/>
          <w:i w:val="false"/>
          <w:color w:val="000000"/>
        </w:rPr>
        <w:t xml:space="preserve"> 2011 жылға арналған Меңдіқара</w:t>
      </w:r>
      <w:r>
        <w:br/>
      </w:r>
      <w:r>
        <w:rPr>
          <w:rFonts w:ascii="Times New Roman"/>
          <w:b/>
          <w:i w:val="false"/>
          <w:color w:val="000000"/>
        </w:rPr>
        <w:t>
аудандық бюджеттің жобасы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552"/>
        <w:gridCol w:w="509"/>
        <w:gridCol w:w="616"/>
        <w:gridCol w:w="7076"/>
        <w:gridCol w:w="23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1466397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335504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w:t>
            </w:r>
            <w:r>
              <w:br/>
            </w:r>
            <w:r>
              <w:rPr>
                <w:rFonts w:ascii="Times New Roman"/>
                <w:b w:val="false"/>
                <w:i w:val="false"/>
                <w:color w:val="000000"/>
                <w:sz w:val="20"/>
              </w:rPr>
              <w:t>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w:t>
            </w:r>
          </w:p>
        </w:tc>
      </w:tr>
      <w:tr>
        <w:trPr>
          <w:trHeight w:val="27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4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 үшін түсетін</w:t>
            </w:r>
            <w:r>
              <w:br/>
            </w:r>
            <w:r>
              <w:rPr>
                <w:rFonts w:ascii="Times New Roman"/>
                <w:b w:val="false"/>
                <w:i w:val="false"/>
                <w:color w:val="000000"/>
                <w:sz w:val="20"/>
              </w:rPr>
              <w:t>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w:t>
            </w:r>
            <w:r>
              <w:br/>
            </w:r>
            <w:r>
              <w:rPr>
                <w:rFonts w:ascii="Times New Roman"/>
                <w:b w:val="false"/>
                <w:i w:val="false"/>
                <w:color w:val="000000"/>
                <w:sz w:val="20"/>
              </w:rPr>
              <w:t>
қызметті жүргізгені үшін</w:t>
            </w:r>
            <w:r>
              <w:br/>
            </w:r>
            <w:r>
              <w:rPr>
                <w:rFonts w:ascii="Times New Roman"/>
                <w:b w:val="false"/>
                <w:i w:val="false"/>
                <w:color w:val="000000"/>
                <w:sz w:val="20"/>
              </w:rPr>
              <w:t>
алынатын алымдар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емес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1119592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1119592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508"/>
        <w:gridCol w:w="787"/>
        <w:gridCol w:w="701"/>
        <w:gridCol w:w="6590"/>
        <w:gridCol w:w="23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1466397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w:t>
            </w:r>
            <w:r>
              <w:br/>
            </w:r>
            <w:r>
              <w:rPr>
                <w:rFonts w:ascii="Times New Roman"/>
                <w:b w:val="false"/>
                <w:i w:val="false"/>
                <w:color w:val="000000"/>
                <w:sz w:val="20"/>
              </w:rPr>
              <w:t>
мемлекеттік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171163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 атқарушы және басқа</w:t>
            </w:r>
            <w:r>
              <w:br/>
            </w:r>
            <w:r>
              <w:rPr>
                <w:rFonts w:ascii="Times New Roman"/>
                <w:b w:val="false"/>
                <w:i w:val="false"/>
                <w:color w:val="000000"/>
                <w:sz w:val="20"/>
              </w:rPr>
              <w:t>
органдар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жөніндегі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w:t>
            </w:r>
          </w:p>
        </w:tc>
      </w:tr>
      <w:tr>
        <w:trPr>
          <w:trHeight w:val="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әкім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 селолық</w:t>
            </w:r>
            <w:r>
              <w:br/>
            </w:r>
            <w:r>
              <w:rPr>
                <w:rFonts w:ascii="Times New Roman"/>
                <w:b w:val="false"/>
                <w:i w:val="false"/>
                <w:color w:val="000000"/>
                <w:sz w:val="20"/>
              </w:rPr>
              <w:t>
округі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w:t>
            </w:r>
            <w:r>
              <w:br/>
            </w:r>
            <w:r>
              <w:rPr>
                <w:rFonts w:ascii="Times New Roman"/>
                <w:b w:val="false"/>
                <w:i w:val="false"/>
                <w:color w:val="000000"/>
                <w:sz w:val="20"/>
              </w:rPr>
              <w:t>
және коммуналдық меншікті</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бағалау</w:t>
            </w:r>
            <w:r>
              <w:br/>
            </w:r>
            <w:r>
              <w:rPr>
                <w:rFonts w:ascii="Times New Roman"/>
                <w:b w:val="false"/>
                <w:i w:val="false"/>
                <w:color w:val="000000"/>
                <w:sz w:val="20"/>
              </w:rPr>
              <w:t>
және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w:t>
            </w:r>
            <w:r>
              <w:br/>
            </w:r>
            <w:r>
              <w:rPr>
                <w:rFonts w:ascii="Times New Roman"/>
                <w:b w:val="false"/>
                <w:i w:val="false"/>
                <w:color w:val="000000"/>
                <w:sz w:val="20"/>
              </w:rPr>
              <w:t>
бюджеттік жоспарлау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w:t>
            </w:r>
            <w:r>
              <w:br/>
            </w:r>
            <w:r>
              <w:rPr>
                <w:rFonts w:ascii="Times New Roman"/>
                <w:b w:val="false"/>
                <w:i w:val="false"/>
                <w:color w:val="000000"/>
                <w:sz w:val="20"/>
              </w:rPr>
              <w:t>
атқару шеңберіндегі</w:t>
            </w:r>
            <w:r>
              <w:br/>
            </w:r>
            <w:r>
              <w:rPr>
                <w:rFonts w:ascii="Times New Roman"/>
                <w:b w:val="false"/>
                <w:i w:val="false"/>
                <w:color w:val="000000"/>
                <w:sz w:val="20"/>
              </w:rPr>
              <w:t>
іс-шаралар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938804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село,</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888128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село,</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бабаларды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866956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w:t>
            </w:r>
            <w:r>
              <w:br/>
            </w:r>
            <w:r>
              <w:rPr>
                <w:rFonts w:ascii="Times New Roman"/>
                <w:b w:val="false"/>
                <w:i w:val="false"/>
                <w:color w:val="000000"/>
                <w:sz w:val="20"/>
              </w:rPr>
              <w:t>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w:t>
            </w:r>
            <w:r>
              <w:br/>
            </w:r>
            <w:r>
              <w:rPr>
                <w:rFonts w:ascii="Times New Roman"/>
                <w:b w:val="false"/>
                <w:i w:val="false"/>
                <w:color w:val="000000"/>
                <w:sz w:val="20"/>
              </w:rPr>
              <w:t>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оқу-әдістемелік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w:t>
            </w:r>
            <w:r>
              <w:br/>
            </w:r>
            <w:r>
              <w:rPr>
                <w:rFonts w:ascii="Times New Roman"/>
                <w:b w:val="false"/>
                <w:i w:val="false"/>
                <w:color w:val="000000"/>
                <w:sz w:val="20"/>
              </w:rPr>
              <w:t>
әлеуметтік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w:t>
            </w:r>
            <w:r>
              <w:br/>
            </w:r>
            <w:r>
              <w:rPr>
                <w:rFonts w:ascii="Times New Roman"/>
                <w:b w:val="false"/>
                <w:i w:val="false"/>
                <w:color w:val="000000"/>
                <w:sz w:val="20"/>
              </w:rPr>
              <w:t>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 санаттарына</w:t>
            </w:r>
            <w:r>
              <w:br/>
            </w:r>
            <w:r>
              <w:rPr>
                <w:rFonts w:ascii="Times New Roman"/>
                <w:b w:val="false"/>
                <w:i w:val="false"/>
                <w:color w:val="000000"/>
                <w:sz w:val="20"/>
              </w:rPr>
              <w:t>
әлеуметтік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қажет</w:t>
            </w:r>
            <w:r>
              <w:br/>
            </w:r>
            <w:r>
              <w:rPr>
                <w:rFonts w:ascii="Times New Roman"/>
                <w:b w:val="false"/>
                <w:i w:val="false"/>
                <w:color w:val="000000"/>
                <w:sz w:val="20"/>
              </w:rPr>
              <w:t>
ететін азаматтарға үйде көмек</w:t>
            </w:r>
            <w:r>
              <w:br/>
            </w:r>
            <w:r>
              <w:rPr>
                <w:rFonts w:ascii="Times New Roman"/>
                <w:b w:val="false"/>
                <w:i w:val="false"/>
                <w:color w:val="000000"/>
                <w:sz w:val="20"/>
              </w:rPr>
              <w:t>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жөніндегі</w:t>
            </w:r>
            <w:r>
              <w:br/>
            </w:r>
            <w:r>
              <w:rPr>
                <w:rFonts w:ascii="Times New Roman"/>
                <w:b w:val="false"/>
                <w:i w:val="false"/>
                <w:color w:val="000000"/>
                <w:sz w:val="20"/>
              </w:rPr>
              <w:t>
жеке бағдарламасына сәйкес,</w:t>
            </w:r>
            <w:r>
              <w:br/>
            </w:r>
            <w:r>
              <w:rPr>
                <w:rFonts w:ascii="Times New Roman"/>
                <w:b w:val="false"/>
                <w:i w:val="false"/>
                <w:color w:val="000000"/>
                <w:sz w:val="20"/>
              </w:rPr>
              <w:t>
жеке көмекшілермен, ым</w:t>
            </w:r>
            <w:r>
              <w:br/>
            </w:r>
            <w:r>
              <w:rPr>
                <w:rFonts w:ascii="Times New Roman"/>
                <w:b w:val="false"/>
                <w:i w:val="false"/>
                <w:color w:val="000000"/>
                <w:sz w:val="20"/>
              </w:rPr>
              <w:t>
тілінің мамандарының қызметін</w:t>
            </w:r>
            <w:r>
              <w:br/>
            </w:r>
            <w:r>
              <w:rPr>
                <w:rFonts w:ascii="Times New Roman"/>
                <w:b w:val="false"/>
                <w:i w:val="false"/>
                <w:color w:val="000000"/>
                <w:sz w:val="20"/>
              </w:rPr>
              <w:t>
беру және арнаулы тазалық</w:t>
            </w:r>
            <w:r>
              <w:br/>
            </w:r>
            <w:r>
              <w:rPr>
                <w:rFonts w:ascii="Times New Roman"/>
                <w:b w:val="false"/>
                <w:i w:val="false"/>
                <w:color w:val="000000"/>
                <w:sz w:val="20"/>
              </w:rPr>
              <w:t>
құралдарға мұқтаж</w:t>
            </w:r>
            <w:r>
              <w:br/>
            </w:r>
            <w:r>
              <w:rPr>
                <w:rFonts w:ascii="Times New Roman"/>
                <w:b w:val="false"/>
                <w:i w:val="false"/>
                <w:color w:val="000000"/>
                <w:sz w:val="20"/>
              </w:rPr>
              <w:t>
мүгедектерді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есепке алу,</w:t>
            </w:r>
            <w:r>
              <w:br/>
            </w:r>
            <w:r>
              <w:rPr>
                <w:rFonts w:ascii="Times New Roman"/>
                <w:b w:val="false"/>
                <w:i w:val="false"/>
                <w:color w:val="000000"/>
                <w:sz w:val="20"/>
              </w:rPr>
              <w:t>
төлеу және жеткізу жөнінде</w:t>
            </w:r>
            <w:r>
              <w:br/>
            </w:r>
            <w:r>
              <w:rPr>
                <w:rFonts w:ascii="Times New Roman"/>
                <w:b w:val="false"/>
                <w:i w:val="false"/>
                <w:color w:val="000000"/>
                <w:sz w:val="20"/>
              </w:rPr>
              <w:t>
қызмет көрсетулерге төлем</w:t>
            </w:r>
            <w:r>
              <w:br/>
            </w:r>
            <w:r>
              <w:rPr>
                <w:rFonts w:ascii="Times New Roman"/>
                <w:b w:val="false"/>
                <w:i w:val="false"/>
                <w:color w:val="000000"/>
                <w:sz w:val="20"/>
              </w:rPr>
              <w:t>
төлеу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 селолық</w:t>
            </w:r>
            <w:r>
              <w:br/>
            </w:r>
            <w:r>
              <w:rPr>
                <w:rFonts w:ascii="Times New Roman"/>
                <w:b w:val="false"/>
                <w:i w:val="false"/>
                <w:color w:val="000000"/>
                <w:sz w:val="20"/>
              </w:rPr>
              <w:t>
округі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w:t>
            </w:r>
            <w:r>
              <w:br/>
            </w:r>
            <w:r>
              <w:rPr>
                <w:rFonts w:ascii="Times New Roman"/>
                <w:b w:val="false"/>
                <w:i w:val="false"/>
                <w:color w:val="000000"/>
                <w:sz w:val="20"/>
              </w:rPr>
              <w:t>
және ақпараттық кеңістік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w:t>
            </w:r>
            <w:r>
              <w:br/>
            </w:r>
            <w:r>
              <w:rPr>
                <w:rFonts w:ascii="Times New Roman"/>
                <w:b w:val="false"/>
                <w:i w:val="false"/>
                <w:color w:val="000000"/>
                <w:sz w:val="20"/>
              </w:rPr>
              <w:t>
жарыстар өткізу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w:t>
            </w:r>
            <w:r>
              <w:br/>
            </w:r>
            <w:r>
              <w:rPr>
                <w:rFonts w:ascii="Times New Roman"/>
                <w:b w:val="false"/>
                <w:i w:val="false"/>
                <w:color w:val="000000"/>
                <w:sz w:val="20"/>
              </w:rPr>
              <w:t>
аудан құрама командаларының</w:t>
            </w:r>
            <w:r>
              <w:br/>
            </w:r>
            <w:r>
              <w:rPr>
                <w:rFonts w:ascii="Times New Roman"/>
                <w:b w:val="false"/>
                <w:i w:val="false"/>
                <w:color w:val="000000"/>
                <w:sz w:val="20"/>
              </w:rPr>
              <w:t>
мүшелерін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w:t>
            </w:r>
            <w:r>
              <w:br/>
            </w:r>
            <w:r>
              <w:rPr>
                <w:rFonts w:ascii="Times New Roman"/>
                <w:b w:val="false"/>
                <w:i w:val="false"/>
                <w:color w:val="000000"/>
                <w:sz w:val="20"/>
              </w:rPr>
              <w:t>
жұмыс істеуі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тілдерін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w:t>
            </w:r>
            <w:r>
              <w:br/>
            </w:r>
            <w:r>
              <w:rPr>
                <w:rFonts w:ascii="Times New Roman"/>
                <w:b w:val="false"/>
                <w:i w:val="false"/>
                <w:color w:val="000000"/>
                <w:sz w:val="20"/>
              </w:rPr>
              <w:t>
саясатын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аумақтық бағдарламаны іске</w:t>
            </w:r>
            <w:r>
              <w:br/>
            </w:r>
            <w:r>
              <w:rPr>
                <w:rFonts w:ascii="Times New Roman"/>
                <w:b w:val="false"/>
                <w:i w:val="false"/>
                <w:color w:val="000000"/>
                <w:sz w:val="20"/>
              </w:rPr>
              <w:t>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w:t>
            </w:r>
            <w:r>
              <w:br/>
            </w:r>
            <w:r>
              <w:rPr>
                <w:rFonts w:ascii="Times New Roman"/>
                <w:b w:val="false"/>
                <w:i w:val="false"/>
                <w:color w:val="000000"/>
                <w:sz w:val="20"/>
              </w:rPr>
              <w:t>
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w:t>
            </w:r>
            <w:r>
              <w:br/>
            </w:r>
            <w:r>
              <w:rPr>
                <w:rFonts w:ascii="Times New Roman"/>
                <w:b w:val="false"/>
                <w:i w:val="false"/>
                <w:color w:val="000000"/>
                <w:sz w:val="20"/>
              </w:rPr>
              <w:t>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сәулеттік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w:t>
            </w:r>
            <w:r>
              <w:br/>
            </w:r>
            <w:r>
              <w:rPr>
                <w:rFonts w:ascii="Times New Roman"/>
                <w:b w:val="false"/>
                <w:i w:val="false"/>
                <w:color w:val="000000"/>
                <w:sz w:val="20"/>
              </w:rPr>
              <w:t>
құрылысы және құрылыс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бейнесін жақсарту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және ауданның (облыстық</w:t>
            </w:r>
            <w:r>
              <w:br/>
            </w:r>
            <w:r>
              <w:rPr>
                <w:rFonts w:ascii="Times New Roman"/>
                <w:b w:val="false"/>
                <w:i w:val="false"/>
                <w:color w:val="000000"/>
                <w:sz w:val="20"/>
              </w:rPr>
              <w:t>
маңызы бар қаланың) аумағын</w:t>
            </w:r>
            <w:r>
              <w:br/>
            </w:r>
            <w:r>
              <w:rPr>
                <w:rFonts w:ascii="Times New Roman"/>
                <w:b w:val="false"/>
                <w:i w:val="false"/>
                <w:color w:val="000000"/>
                <w:sz w:val="20"/>
              </w:rPr>
              <w:t>
оңтайлы және тиімді қала</w:t>
            </w:r>
            <w:r>
              <w:br/>
            </w:r>
            <w:r>
              <w:rPr>
                <w:rFonts w:ascii="Times New Roman"/>
                <w:b w:val="false"/>
                <w:i w:val="false"/>
                <w:color w:val="000000"/>
                <w:sz w:val="20"/>
              </w:rPr>
              <w:t>
құрылыстық игеруді қамтамасыз</w:t>
            </w:r>
            <w:r>
              <w:br/>
            </w:r>
            <w:r>
              <w:rPr>
                <w:rFonts w:ascii="Times New Roman"/>
                <w:b w:val="false"/>
                <w:i w:val="false"/>
                <w:color w:val="000000"/>
                <w:sz w:val="20"/>
              </w:rPr>
              <w:t>
ету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133696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w:t>
            </w:r>
            <w:r>
              <w:br/>
            </w:r>
            <w:r>
              <w:rPr>
                <w:rFonts w:ascii="Times New Roman"/>
                <w:b w:val="false"/>
                <w:i w:val="false"/>
                <w:color w:val="000000"/>
                <w:sz w:val="20"/>
              </w:rPr>
              <w:t>
органының резерві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w:t>
            </w:r>
            <w:r>
              <w:br/>
            </w:r>
            <w:r>
              <w:rPr>
                <w:rFonts w:ascii="Times New Roman"/>
                <w:b w:val="false"/>
                <w:i w:val="false"/>
                <w:color w:val="000000"/>
                <w:sz w:val="20"/>
              </w:rPr>
              <w:t>
ауыл шаруашылығы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 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w:t>
            </w:r>
            <w:r>
              <w:br/>
            </w:r>
            <w:r>
              <w:rPr>
                <w:rFonts w:ascii="Times New Roman"/>
                <w:b w:val="false"/>
                <w:i w:val="false"/>
                <w:color w:val="000000"/>
                <w:sz w:val="20"/>
              </w:rPr>
              <w:t>
операциялар бойынша сальдо</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Бюджеттік тапшылық</w:t>
            </w:r>
            <w:r>
              <w:br/>
            </w:r>
            <w:r>
              <w:rPr>
                <w:rFonts w:ascii="Times New Roman"/>
                <w:b w:val="false"/>
                <w:i w:val="false"/>
                <w:color w:val="000000"/>
                <w:sz w:val="20"/>
              </w:rPr>
              <w:t>
(-), профицит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тапшылықты</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Зайымдарды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Зайымдарды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w:t>
            </w:r>
            <w:r>
              <w:br/>
            </w:r>
            <w:r>
              <w:rPr>
                <w:rFonts w:ascii="Times New Roman"/>
                <w:b w:val="false"/>
                <w:i w:val="false"/>
                <w:color w:val="000000"/>
                <w:sz w:val="20"/>
              </w:rPr>
              <w:t>
жылжуы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3 қосымша   </w:t>
      </w:r>
    </w:p>
    <w:bookmarkEnd w:id="3"/>
    <w:p>
      <w:pPr>
        <w:spacing w:after="0"/>
        <w:ind w:left="0"/>
        <w:jc w:val="left"/>
      </w:pPr>
      <w:r>
        <w:rPr>
          <w:rFonts w:ascii="Times New Roman"/>
          <w:b/>
          <w:i w:val="false"/>
          <w:color w:val="000000"/>
        </w:rPr>
        <w:t xml:space="preserve"> 2012 жылға арналған Меңдіқара</w:t>
      </w:r>
      <w:r>
        <w:br/>
      </w:r>
      <w:r>
        <w:rPr>
          <w:rFonts w:ascii="Times New Roman"/>
          <w:b/>
          <w:i w:val="false"/>
          <w:color w:val="000000"/>
        </w:rPr>
        <w:t>
аудандық бюджеттің жобасы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530"/>
        <w:gridCol w:w="487"/>
        <w:gridCol w:w="616"/>
        <w:gridCol w:w="7141"/>
        <w:gridCol w:w="23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1634822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Салықтақ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346909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176420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176420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w:t>
            </w:r>
            <w:r>
              <w:br/>
            </w:r>
            <w:r>
              <w:rPr>
                <w:rFonts w:ascii="Times New Roman"/>
                <w:b w:val="false"/>
                <w:i w:val="false"/>
                <w:color w:val="000000"/>
                <w:sz w:val="20"/>
              </w:rPr>
              <w:t>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w:t>
            </w:r>
          </w:p>
        </w:tc>
      </w:tr>
      <w:tr>
        <w:trPr>
          <w:trHeight w:val="27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4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 үшін түсетін</w:t>
            </w:r>
            <w:r>
              <w:br/>
            </w:r>
            <w:r>
              <w:rPr>
                <w:rFonts w:ascii="Times New Roman"/>
                <w:b w:val="false"/>
                <w:i w:val="false"/>
                <w:color w:val="000000"/>
                <w:sz w:val="20"/>
              </w:rPr>
              <w:t>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емес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1284313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1284313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58"/>
        <w:gridCol w:w="809"/>
        <w:gridCol w:w="723"/>
        <w:gridCol w:w="6396"/>
        <w:gridCol w:w="23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1634822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w:t>
            </w:r>
            <w:r>
              <w:br/>
            </w:r>
            <w:r>
              <w:rPr>
                <w:rFonts w:ascii="Times New Roman"/>
                <w:b w:val="false"/>
                <w:i w:val="false"/>
                <w:color w:val="000000"/>
                <w:sz w:val="20"/>
              </w:rPr>
              <w:t>
мемлекеттік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189801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 атқарушы және басқа</w:t>
            </w:r>
            <w:r>
              <w:br/>
            </w:r>
            <w:r>
              <w:rPr>
                <w:rFonts w:ascii="Times New Roman"/>
                <w:b w:val="false"/>
                <w:i w:val="false"/>
                <w:color w:val="000000"/>
                <w:sz w:val="20"/>
              </w:rPr>
              <w:t>
органдар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жөніндегі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w:t>
            </w:r>
          </w:p>
        </w:tc>
      </w:tr>
      <w:tr>
        <w:trPr>
          <w:trHeight w:val="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әкім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 селолық</w:t>
            </w:r>
            <w:r>
              <w:br/>
            </w:r>
            <w:r>
              <w:rPr>
                <w:rFonts w:ascii="Times New Roman"/>
                <w:b w:val="false"/>
                <w:i w:val="false"/>
                <w:color w:val="000000"/>
                <w:sz w:val="20"/>
              </w:rPr>
              <w:t>
округі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w:t>
            </w:r>
            <w:r>
              <w:br/>
            </w:r>
            <w:r>
              <w:rPr>
                <w:rFonts w:ascii="Times New Roman"/>
                <w:b w:val="false"/>
                <w:i w:val="false"/>
                <w:color w:val="000000"/>
                <w:sz w:val="20"/>
              </w:rPr>
              <w:t>
және коммуналдық меншікті</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бағалау</w:t>
            </w:r>
            <w:r>
              <w:br/>
            </w:r>
            <w:r>
              <w:rPr>
                <w:rFonts w:ascii="Times New Roman"/>
                <w:b w:val="false"/>
                <w:i w:val="false"/>
                <w:color w:val="000000"/>
                <w:sz w:val="20"/>
              </w:rPr>
              <w:t>
және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w:t>
            </w:r>
            <w:r>
              <w:br/>
            </w:r>
            <w:r>
              <w:rPr>
                <w:rFonts w:ascii="Times New Roman"/>
                <w:b w:val="false"/>
                <w:i w:val="false"/>
                <w:color w:val="000000"/>
                <w:sz w:val="20"/>
              </w:rPr>
              <w:t>
бюджеттік жоспарлау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w:t>
            </w:r>
            <w:r>
              <w:br/>
            </w:r>
            <w:r>
              <w:rPr>
                <w:rFonts w:ascii="Times New Roman"/>
                <w:b w:val="false"/>
                <w:i w:val="false"/>
                <w:color w:val="000000"/>
                <w:sz w:val="20"/>
              </w:rPr>
              <w:t>
жүйесін қалыптастыру және</w:t>
            </w:r>
            <w:r>
              <w:br/>
            </w:r>
            <w:r>
              <w:rPr>
                <w:rFonts w:ascii="Times New Roman"/>
                <w:b w:val="false"/>
                <w:i w:val="false"/>
                <w:color w:val="000000"/>
                <w:sz w:val="20"/>
              </w:rPr>
              <w:t>
дамыту және ауданды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w:t>
            </w:r>
            <w:r>
              <w:br/>
            </w:r>
            <w:r>
              <w:rPr>
                <w:rFonts w:ascii="Times New Roman"/>
                <w:b w:val="false"/>
                <w:i w:val="false"/>
                <w:color w:val="000000"/>
                <w:sz w:val="20"/>
              </w:rPr>
              <w:t>
атқару шеңберіндегі</w:t>
            </w:r>
            <w:r>
              <w:br/>
            </w:r>
            <w:r>
              <w:rPr>
                <w:rFonts w:ascii="Times New Roman"/>
                <w:b w:val="false"/>
                <w:i w:val="false"/>
                <w:color w:val="000000"/>
                <w:sz w:val="20"/>
              </w:rPr>
              <w:t>
іс-шаралар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1140439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село,</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село,</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бабаларды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1077117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w:t>
            </w:r>
            <w:r>
              <w:br/>
            </w:r>
            <w:r>
              <w:rPr>
                <w:rFonts w:ascii="Times New Roman"/>
                <w:b w:val="false"/>
                <w:i w:val="false"/>
                <w:color w:val="000000"/>
                <w:sz w:val="20"/>
              </w:rPr>
              <w:t>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w:t>
            </w:r>
            <w:r>
              <w:br/>
            </w:r>
            <w:r>
              <w:rPr>
                <w:rFonts w:ascii="Times New Roman"/>
                <w:b w:val="false"/>
                <w:i w:val="false"/>
                <w:color w:val="000000"/>
                <w:sz w:val="20"/>
              </w:rPr>
              <w:t>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w:t>
            </w:r>
            <w:r>
              <w:br/>
            </w:r>
            <w:r>
              <w:rPr>
                <w:rFonts w:ascii="Times New Roman"/>
                <w:b w:val="false"/>
                <w:i w:val="false"/>
                <w:color w:val="000000"/>
                <w:sz w:val="20"/>
              </w:rPr>
              <w:t>
беру мекемелер үшін</w:t>
            </w:r>
            <w:r>
              <w:br/>
            </w:r>
            <w:r>
              <w:rPr>
                <w:rFonts w:ascii="Times New Roman"/>
                <w:b w:val="false"/>
                <w:i w:val="false"/>
                <w:color w:val="000000"/>
                <w:sz w:val="20"/>
              </w:rPr>
              <w:t>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w:t>
            </w:r>
            <w:r>
              <w:br/>
            </w:r>
            <w:r>
              <w:rPr>
                <w:rFonts w:ascii="Times New Roman"/>
                <w:b w:val="false"/>
                <w:i w:val="false"/>
                <w:color w:val="000000"/>
                <w:sz w:val="20"/>
              </w:rPr>
              <w:t>
әлеуметтік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67436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w:t>
            </w:r>
            <w:r>
              <w:br/>
            </w:r>
            <w:r>
              <w:rPr>
                <w:rFonts w:ascii="Times New Roman"/>
                <w:b w:val="false"/>
                <w:i w:val="false"/>
                <w:color w:val="000000"/>
                <w:sz w:val="20"/>
              </w:rPr>
              <w:t>
әлеуметтік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w:t>
            </w:r>
            <w:r>
              <w:br/>
            </w:r>
            <w:r>
              <w:rPr>
                <w:rFonts w:ascii="Times New Roman"/>
                <w:b w:val="false"/>
                <w:i w:val="false"/>
                <w:color w:val="000000"/>
                <w:sz w:val="20"/>
              </w:rPr>
              <w:t>
санаттарына әлеуметтік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w:t>
            </w:r>
            <w:r>
              <w:br/>
            </w:r>
            <w:r>
              <w:rPr>
                <w:rFonts w:ascii="Times New Roman"/>
                <w:b w:val="false"/>
                <w:i w:val="false"/>
                <w:color w:val="000000"/>
                <w:sz w:val="20"/>
              </w:rPr>
              <w:t>
материалдық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қажет</w:t>
            </w:r>
            <w:r>
              <w:br/>
            </w:r>
            <w:r>
              <w:rPr>
                <w:rFonts w:ascii="Times New Roman"/>
                <w:b w:val="false"/>
                <w:i w:val="false"/>
                <w:color w:val="000000"/>
                <w:sz w:val="20"/>
              </w:rPr>
              <w:t>
ететін азаматтарға үйде</w:t>
            </w:r>
            <w:r>
              <w:br/>
            </w:r>
            <w:r>
              <w:rPr>
                <w:rFonts w:ascii="Times New Roman"/>
                <w:b w:val="false"/>
                <w:i w:val="false"/>
                <w:color w:val="000000"/>
                <w:sz w:val="20"/>
              </w:rPr>
              <w:t>
көмек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w:t>
            </w:r>
            <w:r>
              <w:br/>
            </w:r>
            <w:r>
              <w:rPr>
                <w:rFonts w:ascii="Times New Roman"/>
                <w:b w:val="false"/>
                <w:i w:val="false"/>
                <w:color w:val="000000"/>
                <w:sz w:val="20"/>
              </w:rPr>
              <w:t>
жөніндегі жеке</w:t>
            </w:r>
            <w:r>
              <w:br/>
            </w:r>
            <w:r>
              <w:rPr>
                <w:rFonts w:ascii="Times New Roman"/>
                <w:b w:val="false"/>
                <w:i w:val="false"/>
                <w:color w:val="000000"/>
                <w:sz w:val="20"/>
              </w:rPr>
              <w:t>
бағдарламасына сәйкес, жеке</w:t>
            </w:r>
            <w:r>
              <w:br/>
            </w:r>
            <w:r>
              <w:rPr>
                <w:rFonts w:ascii="Times New Roman"/>
                <w:b w:val="false"/>
                <w:i w:val="false"/>
                <w:color w:val="000000"/>
                <w:sz w:val="20"/>
              </w:rPr>
              <w:t>
көмекшілермен, ым тілінің</w:t>
            </w:r>
            <w:r>
              <w:br/>
            </w:r>
            <w:r>
              <w:rPr>
                <w:rFonts w:ascii="Times New Roman"/>
                <w:b w:val="false"/>
                <w:i w:val="false"/>
                <w:color w:val="000000"/>
                <w:sz w:val="20"/>
              </w:rPr>
              <w:t>
мамандарының қызметін беру</w:t>
            </w:r>
            <w:r>
              <w:br/>
            </w:r>
            <w:r>
              <w:rPr>
                <w:rFonts w:ascii="Times New Roman"/>
                <w:b w:val="false"/>
                <w:i w:val="false"/>
                <w:color w:val="000000"/>
                <w:sz w:val="20"/>
              </w:rPr>
              <w:t>
және арнаулы тазалық</w:t>
            </w:r>
            <w:r>
              <w:br/>
            </w:r>
            <w:r>
              <w:rPr>
                <w:rFonts w:ascii="Times New Roman"/>
                <w:b w:val="false"/>
                <w:i w:val="false"/>
                <w:color w:val="000000"/>
                <w:sz w:val="20"/>
              </w:rPr>
              <w:t>
құралдарға мұқтаж</w:t>
            </w:r>
            <w:r>
              <w:br/>
            </w:r>
            <w:r>
              <w:rPr>
                <w:rFonts w:ascii="Times New Roman"/>
                <w:b w:val="false"/>
                <w:i w:val="false"/>
                <w:color w:val="000000"/>
                <w:sz w:val="20"/>
              </w:rPr>
              <w:t>
мүгедектерді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бөлімінің қызметін</w:t>
            </w:r>
            <w:r>
              <w:br/>
            </w:r>
            <w:r>
              <w:rPr>
                <w:rFonts w:ascii="Times New Roman"/>
                <w:b w:val="false"/>
                <w:i w:val="false"/>
                <w:color w:val="000000"/>
                <w:sz w:val="20"/>
              </w:rPr>
              <w:t>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есепке алу,</w:t>
            </w:r>
            <w:r>
              <w:br/>
            </w:r>
            <w:r>
              <w:rPr>
                <w:rFonts w:ascii="Times New Roman"/>
                <w:b w:val="false"/>
                <w:i w:val="false"/>
                <w:color w:val="000000"/>
                <w:sz w:val="20"/>
              </w:rPr>
              <w:t>
төлеу және жеткізу жөнінде</w:t>
            </w:r>
            <w:r>
              <w:br/>
            </w:r>
            <w:r>
              <w:rPr>
                <w:rFonts w:ascii="Times New Roman"/>
                <w:b w:val="false"/>
                <w:i w:val="false"/>
                <w:color w:val="000000"/>
                <w:sz w:val="20"/>
              </w:rPr>
              <w:t>
қызмет көрсетулерге төлем</w:t>
            </w:r>
            <w:r>
              <w:br/>
            </w:r>
            <w:r>
              <w:rPr>
                <w:rFonts w:ascii="Times New Roman"/>
                <w:b w:val="false"/>
                <w:i w:val="false"/>
                <w:color w:val="000000"/>
                <w:sz w:val="20"/>
              </w:rPr>
              <w:t>
төлеу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 селолық</w:t>
            </w:r>
            <w:r>
              <w:br/>
            </w:r>
            <w:r>
              <w:rPr>
                <w:rFonts w:ascii="Times New Roman"/>
                <w:b w:val="false"/>
                <w:i w:val="false"/>
                <w:color w:val="000000"/>
                <w:sz w:val="20"/>
              </w:rPr>
              <w:t>
округі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w:t>
            </w:r>
            <w:r>
              <w:br/>
            </w:r>
            <w:r>
              <w:rPr>
                <w:rFonts w:ascii="Times New Roman"/>
                <w:b w:val="false"/>
                <w:i w:val="false"/>
                <w:color w:val="000000"/>
                <w:sz w:val="20"/>
              </w:rPr>
              <w:t>
және ақпараттық кеңістік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99470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w:t>
            </w:r>
            <w:r>
              <w:br/>
            </w:r>
            <w:r>
              <w:rPr>
                <w:rFonts w:ascii="Times New Roman"/>
                <w:b w:val="false"/>
                <w:i w:val="false"/>
                <w:color w:val="000000"/>
                <w:sz w:val="20"/>
              </w:rPr>
              <w:t>
жарыстар өткізу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w:t>
            </w:r>
            <w:r>
              <w:br/>
            </w:r>
            <w:r>
              <w:rPr>
                <w:rFonts w:ascii="Times New Roman"/>
                <w:b w:val="false"/>
                <w:i w:val="false"/>
                <w:color w:val="000000"/>
                <w:sz w:val="20"/>
              </w:rPr>
              <w:t>
бойынша аудан құрама</w:t>
            </w:r>
            <w:r>
              <w:br/>
            </w:r>
            <w:r>
              <w:rPr>
                <w:rFonts w:ascii="Times New Roman"/>
                <w:b w:val="false"/>
                <w:i w:val="false"/>
                <w:color w:val="000000"/>
                <w:sz w:val="20"/>
              </w:rPr>
              <w:t>
командаларының мүшелерін</w:t>
            </w:r>
            <w:r>
              <w:br/>
            </w:r>
            <w:r>
              <w:rPr>
                <w:rFonts w:ascii="Times New Roman"/>
                <w:b w:val="false"/>
                <w:i w:val="false"/>
                <w:color w:val="000000"/>
                <w:sz w:val="20"/>
              </w:rPr>
              <w:t>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w:t>
            </w:r>
            <w:r>
              <w:br/>
            </w:r>
            <w:r>
              <w:rPr>
                <w:rFonts w:ascii="Times New Roman"/>
                <w:b w:val="false"/>
                <w:i w:val="false"/>
                <w:color w:val="000000"/>
                <w:sz w:val="20"/>
              </w:rPr>
              <w:t>
жұмыс істеуі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тілдерін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арқылы мемлекеттік</w:t>
            </w:r>
            <w:r>
              <w:br/>
            </w:r>
            <w:r>
              <w:rPr>
                <w:rFonts w:ascii="Times New Roman"/>
                <w:b w:val="false"/>
                <w:i w:val="false"/>
                <w:color w:val="000000"/>
                <w:sz w:val="20"/>
              </w:rPr>
              <w:t>
ақпараттық саясатын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w:t>
            </w:r>
            <w:r>
              <w:br/>
            </w:r>
            <w:r>
              <w:rPr>
                <w:rFonts w:ascii="Times New Roman"/>
                <w:b w:val="false"/>
                <w:i w:val="false"/>
                <w:color w:val="000000"/>
                <w:sz w:val="20"/>
              </w:rPr>
              <w:t>
саясат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w:t>
            </w:r>
            <w:r>
              <w:br/>
            </w:r>
            <w:r>
              <w:rPr>
                <w:rFonts w:ascii="Times New Roman"/>
                <w:b w:val="false"/>
                <w:i w:val="false"/>
                <w:color w:val="000000"/>
                <w:sz w:val="20"/>
              </w:rPr>
              <w:t>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аумақтық бағдарламаны іске</w:t>
            </w:r>
            <w:r>
              <w:br/>
            </w:r>
            <w:r>
              <w:rPr>
                <w:rFonts w:ascii="Times New Roman"/>
                <w:b w:val="false"/>
                <w:i w:val="false"/>
                <w:color w:val="000000"/>
                <w:sz w:val="20"/>
              </w:rPr>
              <w:t>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w:t>
            </w:r>
            <w:r>
              <w:br/>
            </w:r>
            <w:r>
              <w:rPr>
                <w:rFonts w:ascii="Times New Roman"/>
                <w:b w:val="false"/>
                <w:i w:val="false"/>
                <w:color w:val="000000"/>
                <w:sz w:val="20"/>
              </w:rPr>
              <w:t>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сәулеттік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w:t>
            </w:r>
            <w:r>
              <w:br/>
            </w:r>
            <w:r>
              <w:rPr>
                <w:rFonts w:ascii="Times New Roman"/>
                <w:b w:val="false"/>
                <w:i w:val="false"/>
                <w:color w:val="000000"/>
                <w:sz w:val="20"/>
              </w:rPr>
              <w:t>
және құрылыс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w:t>
            </w:r>
            <w:r>
              <w:br/>
            </w:r>
            <w:r>
              <w:rPr>
                <w:rFonts w:ascii="Times New Roman"/>
                <w:b w:val="false"/>
                <w:i w:val="false"/>
                <w:color w:val="000000"/>
                <w:sz w:val="20"/>
              </w:rPr>
              <w:t>
құрылысы және құрылыс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бейнесін жақсарту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w:t>
            </w:r>
            <w:r>
              <w:br/>
            </w:r>
            <w:r>
              <w:rPr>
                <w:rFonts w:ascii="Times New Roman"/>
                <w:b w:val="false"/>
                <w:i w:val="false"/>
                <w:color w:val="000000"/>
                <w:sz w:val="20"/>
              </w:rPr>
              <w:t>
бар қаланың) аумағын оңтайлы</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39153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w:t>
            </w:r>
            <w:r>
              <w:br/>
            </w:r>
            <w:r>
              <w:rPr>
                <w:rFonts w:ascii="Times New Roman"/>
                <w:b w:val="false"/>
                <w:i w:val="false"/>
                <w:color w:val="000000"/>
                <w:sz w:val="20"/>
              </w:rPr>
              <w:t>
органының резерві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w:t>
            </w:r>
            <w:r>
              <w:br/>
            </w:r>
            <w:r>
              <w:rPr>
                <w:rFonts w:ascii="Times New Roman"/>
                <w:b w:val="false"/>
                <w:i w:val="false"/>
                <w:color w:val="000000"/>
                <w:sz w:val="20"/>
              </w:rPr>
              <w:t>
ауыл шаруашылығы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 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w:t>
            </w:r>
            <w:r>
              <w:br/>
            </w:r>
            <w:r>
              <w:rPr>
                <w:rFonts w:ascii="Times New Roman"/>
                <w:b w:val="false"/>
                <w:i w:val="false"/>
                <w:color w:val="000000"/>
                <w:sz w:val="20"/>
              </w:rPr>
              <w:t>
операциялар бойынша сальдо</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Бюджеттік тапшылық</w:t>
            </w:r>
            <w:r>
              <w:br/>
            </w:r>
            <w:r>
              <w:rPr>
                <w:rFonts w:ascii="Times New Roman"/>
                <w:b w:val="false"/>
                <w:i w:val="false"/>
                <w:color w:val="000000"/>
                <w:sz w:val="20"/>
              </w:rPr>
              <w:t>
(-), профицит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тапшылықты</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Зайымдарды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Зайымдарды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w:t>
            </w:r>
            <w:r>
              <w:br/>
            </w:r>
            <w:r>
              <w:rPr>
                <w:rFonts w:ascii="Times New Roman"/>
                <w:b w:val="false"/>
                <w:i w:val="false"/>
                <w:color w:val="000000"/>
                <w:sz w:val="20"/>
              </w:rPr>
              <w:t>
жылжуы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4 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13 шілдедегі    </w:t>
      </w:r>
      <w:r>
        <w:br/>
      </w:r>
      <w:r>
        <w:rPr>
          <w:rFonts w:ascii="Times New Roman"/>
          <w:b w:val="false"/>
          <w:i w:val="false"/>
          <w:color w:val="000000"/>
          <w:sz w:val="28"/>
        </w:rPr>
        <w:t xml:space="preserve">
№ 336 шешіміне 2 қосымша   </w:t>
      </w:r>
    </w:p>
    <w:p>
      <w:pPr>
        <w:spacing w:after="0"/>
        <w:ind w:left="0"/>
        <w:jc w:val="left"/>
      </w:pPr>
      <w:r>
        <w:rPr>
          <w:rFonts w:ascii="Times New Roman"/>
          <w:b/>
          <w:i w:val="false"/>
          <w:color w:val="000000"/>
        </w:rPr>
        <w:t xml:space="preserve"> 2010 жылға арналған Меңдіқара ауданының</w:t>
      </w:r>
      <w:r>
        <w:br/>
      </w:r>
      <w:r>
        <w:rPr>
          <w:rFonts w:ascii="Times New Roman"/>
          <w:b/>
          <w:i w:val="false"/>
          <w:color w:val="000000"/>
        </w:rPr>
        <w:t>
аудандық бюджетінің ағымдағы бюджеттік</w:t>
      </w:r>
      <w:r>
        <w:br/>
      </w:r>
      <w:r>
        <w:rPr>
          <w:rFonts w:ascii="Times New Roman"/>
          <w:b/>
          <w:i w:val="false"/>
          <w:color w:val="000000"/>
        </w:rPr>
        <w:t>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Меңдіқара ауданы мәслихатының 2010.10.21 </w:t>
      </w:r>
      <w:r>
        <w:rPr>
          <w:rFonts w:ascii="Times New Roman"/>
          <w:b w:val="false"/>
          <w:i w:val="false"/>
          <w:color w:val="ff0000"/>
          <w:sz w:val="28"/>
        </w:rPr>
        <w:t>№ 372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23"/>
        <w:gridCol w:w="757"/>
        <w:gridCol w:w="735"/>
        <w:gridCol w:w="906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аппараты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мәслихатының қызметін қамтамасыз</w:t>
            </w:r>
            <w:r>
              <w:br/>
            </w:r>
            <w:r>
              <w:rPr>
                <w:rFonts w:ascii="Times New Roman"/>
                <w:b w:val="false"/>
                <w:i w:val="false"/>
                <w:color w:val="000000"/>
                <w:sz w:val="20"/>
              </w:rPr>
              <w:t>
ету жөніндегі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әкімінің аппараты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әкімінің қызметін қамтамасыз ету</w:t>
            </w:r>
            <w:r>
              <w:br/>
            </w:r>
            <w:r>
              <w:rPr>
                <w:rFonts w:ascii="Times New Roman"/>
                <w:b w:val="false"/>
                <w:i w:val="false"/>
                <w:color w:val="000000"/>
                <w:sz w:val="20"/>
              </w:rPr>
              <w:t>
жөніндегі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село, селолық округ әкімінің</w:t>
            </w:r>
            <w:r>
              <w:br/>
            </w:r>
            <w:r>
              <w:rPr>
                <w:rFonts w:ascii="Times New Roman"/>
                <w:b w:val="false"/>
                <w:i w:val="false"/>
                <w:color w:val="000000"/>
                <w:sz w:val="20"/>
              </w:rPr>
              <w:t>
аппараты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село, селолық округ</w:t>
            </w:r>
            <w:r>
              <w:br/>
            </w:r>
            <w:r>
              <w:rPr>
                <w:rFonts w:ascii="Times New Roman"/>
                <w:b w:val="false"/>
                <w:i w:val="false"/>
                <w:color w:val="000000"/>
                <w:sz w:val="20"/>
              </w:rPr>
              <w:t>
әкімінің қызметін қамтамасыз ету жөніндегі</w:t>
            </w:r>
            <w:r>
              <w:br/>
            </w:r>
            <w:r>
              <w:rPr>
                <w:rFonts w:ascii="Times New Roman"/>
                <w:b w:val="false"/>
                <w:i w:val="false"/>
                <w:color w:val="000000"/>
                <w:sz w:val="20"/>
              </w:rPr>
              <w:t>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бюджеті орындау және коммуналдық</w:t>
            </w:r>
            <w:r>
              <w:br/>
            </w:r>
            <w:r>
              <w:rPr>
                <w:rFonts w:ascii="Times New Roman"/>
                <w:b w:val="false"/>
                <w:i w:val="false"/>
                <w:color w:val="000000"/>
                <w:sz w:val="20"/>
              </w:rPr>
              <w:t>
меншікті саласындағы мемлекеттік саясатты</w:t>
            </w:r>
            <w:r>
              <w:br/>
            </w:r>
            <w:r>
              <w:rPr>
                <w:rFonts w:ascii="Times New Roman"/>
                <w:b w:val="false"/>
                <w:i w:val="false"/>
                <w:color w:val="000000"/>
                <w:sz w:val="20"/>
              </w:rPr>
              <w:t>
іске асыру жөніндегі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және біржолғы талондарды іске асырудан</w:t>
            </w:r>
            <w:r>
              <w:br/>
            </w:r>
            <w:r>
              <w:rPr>
                <w:rFonts w:ascii="Times New Roman"/>
                <w:b w:val="false"/>
                <w:i w:val="false"/>
                <w:color w:val="000000"/>
                <w:sz w:val="20"/>
              </w:rPr>
              <w:t>
сомаларды жинаудың толықтығын қамтамасыз</w:t>
            </w:r>
            <w:r>
              <w:br/>
            </w:r>
            <w:r>
              <w:rPr>
                <w:rFonts w:ascii="Times New Roman"/>
                <w:b w:val="false"/>
                <w:i w:val="false"/>
                <w:color w:val="000000"/>
                <w:sz w:val="20"/>
              </w:rPr>
              <w:t>
етуді ұйымдастыру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сақтау, бағалау және сату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мен статистикалық қызмет</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әкімінің аппараты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село, селолық округ әкімінің</w:t>
            </w:r>
            <w:r>
              <w:br/>
            </w:r>
            <w:r>
              <w:rPr>
                <w:rFonts w:ascii="Times New Roman"/>
                <w:b w:val="false"/>
                <w:i w:val="false"/>
                <w:color w:val="000000"/>
                <w:sz w:val="20"/>
              </w:rPr>
              <w:t>
аппараты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село, селолық округ әкімінің</w:t>
            </w:r>
            <w:r>
              <w:br/>
            </w:r>
            <w:r>
              <w:rPr>
                <w:rFonts w:ascii="Times New Roman"/>
                <w:b w:val="false"/>
                <w:i w:val="false"/>
                <w:color w:val="000000"/>
                <w:sz w:val="20"/>
              </w:rPr>
              <w:t>
аппараты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w:t>
            </w:r>
            <w:r>
              <w:br/>
            </w:r>
            <w:r>
              <w:rPr>
                <w:rFonts w:ascii="Times New Roman"/>
                <w:b w:val="false"/>
                <w:i w:val="false"/>
                <w:color w:val="000000"/>
                <w:sz w:val="20"/>
              </w:rPr>
              <w:t>
және кері алып келеді ұйымдастыру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жаткіншектерге қосымша білім</w:t>
            </w:r>
            <w:r>
              <w:br/>
            </w:r>
            <w:r>
              <w:rPr>
                <w:rFonts w:ascii="Times New Roman"/>
                <w:b w:val="false"/>
                <w:i w:val="false"/>
                <w:color w:val="000000"/>
                <w:sz w:val="20"/>
              </w:rPr>
              <w:t>
беру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w:t>
            </w:r>
            <w:r>
              <w:br/>
            </w:r>
            <w:r>
              <w:rPr>
                <w:rFonts w:ascii="Times New Roman"/>
                <w:b w:val="false"/>
                <w:i w:val="false"/>
                <w:color w:val="000000"/>
                <w:sz w:val="20"/>
              </w:rPr>
              <w:t>
үшін оқулықтар мен оқу-әдістемелік</w:t>
            </w:r>
            <w:r>
              <w:br/>
            </w:r>
            <w:r>
              <w:rPr>
                <w:rFonts w:ascii="Times New Roman"/>
                <w:b w:val="false"/>
                <w:i w:val="false"/>
                <w:color w:val="000000"/>
                <w:sz w:val="20"/>
              </w:rPr>
              <w:t>
кешендерді сатып алу және жеткізу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әлеуметтік көмек</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арнайы</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мамандарынан, жеке</w:t>
            </w:r>
            <w:r>
              <w:br/>
            </w:r>
            <w:r>
              <w:rPr>
                <w:rFonts w:ascii="Times New Roman"/>
                <w:b w:val="false"/>
                <w:i w:val="false"/>
                <w:color w:val="000000"/>
                <w:sz w:val="20"/>
              </w:rPr>
              <w:t>
көмекшілердің қызмет көрсету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орай Ұлы Отан соғысының қатысушылары мен</w:t>
            </w:r>
            <w:r>
              <w:br/>
            </w:r>
            <w:r>
              <w:rPr>
                <w:rFonts w:ascii="Times New Roman"/>
                <w:b w:val="false"/>
                <w:i w:val="false"/>
                <w:color w:val="000000"/>
                <w:sz w:val="20"/>
              </w:rPr>
              <w:t>
мүгедектеріне Тәуелсіз Мемлекеттер</w:t>
            </w:r>
            <w:r>
              <w:br/>
            </w:r>
            <w:r>
              <w:rPr>
                <w:rFonts w:ascii="Times New Roman"/>
                <w:b w:val="false"/>
                <w:i w:val="false"/>
                <w:color w:val="000000"/>
                <w:sz w:val="20"/>
              </w:rPr>
              <w:t>
Достастығы елдері бойынша, Қазақстан</w:t>
            </w:r>
            <w:r>
              <w:br/>
            </w:r>
            <w:r>
              <w:rPr>
                <w:rFonts w:ascii="Times New Roman"/>
                <w:b w:val="false"/>
                <w:i w:val="false"/>
                <w:color w:val="000000"/>
                <w:sz w:val="20"/>
              </w:rPr>
              <w:t>
Республикасының аумағы бойынша жол жүруін,</w:t>
            </w:r>
            <w:r>
              <w:br/>
            </w:r>
            <w:r>
              <w:rPr>
                <w:rFonts w:ascii="Times New Roman"/>
                <w:b w:val="false"/>
                <w:i w:val="false"/>
                <w:color w:val="000000"/>
                <w:sz w:val="20"/>
              </w:rPr>
              <w:t>
сондай-ақ оларға және олармен бірге</w:t>
            </w:r>
            <w:r>
              <w:br/>
            </w:r>
            <w:r>
              <w:rPr>
                <w:rFonts w:ascii="Times New Roman"/>
                <w:b w:val="false"/>
                <w:i w:val="false"/>
                <w:color w:val="000000"/>
                <w:sz w:val="20"/>
              </w:rPr>
              <w:t>
жүретін адамдарға Мәскеу, астана</w:t>
            </w:r>
            <w:r>
              <w:br/>
            </w:r>
            <w:r>
              <w:rPr>
                <w:rFonts w:ascii="Times New Roman"/>
                <w:b w:val="false"/>
                <w:i w:val="false"/>
                <w:color w:val="000000"/>
                <w:sz w:val="20"/>
              </w:rPr>
              <w:t>
қалаларында мерекелік іс-шараларға қатысуы</w:t>
            </w:r>
            <w:r>
              <w:br/>
            </w:r>
            <w:r>
              <w:rPr>
                <w:rFonts w:ascii="Times New Roman"/>
                <w:b w:val="false"/>
                <w:i w:val="false"/>
                <w:color w:val="000000"/>
                <w:sz w:val="20"/>
              </w:rPr>
              <w:t>
үшін тамақтануына, тұруына, жол жүруіне</w:t>
            </w:r>
            <w:r>
              <w:br/>
            </w:r>
            <w:r>
              <w:rPr>
                <w:rFonts w:ascii="Times New Roman"/>
                <w:b w:val="false"/>
                <w:i w:val="false"/>
                <w:color w:val="000000"/>
                <w:sz w:val="20"/>
              </w:rPr>
              <w:t>
арналған шығыстарын төлеуді қамтамасыз ету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Ұлы Отан соғысының қатысушылары мен</w:t>
            </w:r>
            <w:r>
              <w:br/>
            </w:r>
            <w:r>
              <w:rPr>
                <w:rFonts w:ascii="Times New Roman"/>
                <w:b w:val="false"/>
                <w:i w:val="false"/>
                <w:color w:val="000000"/>
                <w:sz w:val="20"/>
              </w:rPr>
              <w:t>
мүгедектеріне, сондай-ақ оларға</w:t>
            </w:r>
            <w:r>
              <w:br/>
            </w:r>
            <w:r>
              <w:rPr>
                <w:rFonts w:ascii="Times New Roman"/>
                <w:b w:val="false"/>
                <w:i w:val="false"/>
                <w:color w:val="000000"/>
                <w:sz w:val="20"/>
              </w:rPr>
              <w:t>
теңестірілген, оның ішінде майдандағы</w:t>
            </w:r>
            <w:r>
              <w:br/>
            </w:r>
            <w:r>
              <w:rPr>
                <w:rFonts w:ascii="Times New Roman"/>
                <w:b w:val="false"/>
                <w:i w:val="false"/>
                <w:color w:val="000000"/>
                <w:sz w:val="20"/>
              </w:rPr>
              <w:t>
армия, құрамына кірмеген, 1941 жылғы 22</w:t>
            </w:r>
            <w:r>
              <w:br/>
            </w:r>
            <w:r>
              <w:rPr>
                <w:rFonts w:ascii="Times New Roman"/>
                <w:b w:val="false"/>
                <w:i w:val="false"/>
                <w:color w:val="000000"/>
                <w:sz w:val="20"/>
              </w:rPr>
              <w:t>
маусымнан бастап 1945 жылғы 3 қыркүйек</w:t>
            </w:r>
            <w:r>
              <w:br/>
            </w:r>
            <w:r>
              <w:rPr>
                <w:rFonts w:ascii="Times New Roman"/>
                <w:b w:val="false"/>
                <w:i w:val="false"/>
                <w:color w:val="000000"/>
                <w:sz w:val="20"/>
              </w:rPr>
              <w:t>
аралығындағы кезеңде әскери бөлімшелерде,</w:t>
            </w:r>
            <w:r>
              <w:br/>
            </w:r>
            <w:r>
              <w:rPr>
                <w:rFonts w:ascii="Times New Roman"/>
                <w:b w:val="false"/>
                <w:i w:val="false"/>
                <w:color w:val="000000"/>
                <w:sz w:val="20"/>
              </w:rPr>
              <w:t>
мекемелерде, әскери-оқу орындарында әскери</w:t>
            </w:r>
            <w:r>
              <w:br/>
            </w:r>
            <w:r>
              <w:rPr>
                <w:rFonts w:ascii="Times New Roman"/>
                <w:b w:val="false"/>
                <w:i w:val="false"/>
                <w:color w:val="000000"/>
                <w:sz w:val="20"/>
              </w:rPr>
              <w:t>
қызметтен өткен, запасқа босатылған</w:t>
            </w:r>
            <w:r>
              <w:br/>
            </w:r>
            <w:r>
              <w:rPr>
                <w:rFonts w:ascii="Times New Roman"/>
                <w:b w:val="false"/>
                <w:i w:val="false"/>
                <w:color w:val="000000"/>
                <w:sz w:val="20"/>
              </w:rPr>
              <w:t>
(отставка), "1941-1945 жылдарға Ұлы Отан</w:t>
            </w:r>
            <w:r>
              <w:br/>
            </w:r>
            <w:r>
              <w:rPr>
                <w:rFonts w:ascii="Times New Roman"/>
                <w:b w:val="false"/>
                <w:i w:val="false"/>
                <w:color w:val="000000"/>
                <w:sz w:val="20"/>
              </w:rPr>
              <w:t>
соғысында Германияны жеңгені үшін"</w:t>
            </w:r>
            <w:r>
              <w:br/>
            </w:r>
            <w:r>
              <w:rPr>
                <w:rFonts w:ascii="Times New Roman"/>
                <w:b w:val="false"/>
                <w:i w:val="false"/>
                <w:color w:val="000000"/>
                <w:sz w:val="20"/>
              </w:rPr>
              <w:t>
медалімен немесе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 жылдарында</w:t>
            </w:r>
            <w:r>
              <w:br/>
            </w:r>
            <w:r>
              <w:rPr>
                <w:rFonts w:ascii="Times New Roman"/>
                <w:b w:val="false"/>
                <w:i w:val="false"/>
                <w:color w:val="000000"/>
                <w:sz w:val="20"/>
              </w:rPr>
              <w:t>
тылда кемінде алты ай жұмыс істеген</w:t>
            </w:r>
            <w:r>
              <w:br/>
            </w:r>
            <w:r>
              <w:rPr>
                <w:rFonts w:ascii="Times New Roman"/>
                <w:b w:val="false"/>
                <w:i w:val="false"/>
                <w:color w:val="000000"/>
                <w:sz w:val="20"/>
              </w:rPr>
              <w:t>
(қызметте болған) адамдарға біржолғы</w:t>
            </w:r>
            <w:r>
              <w:br/>
            </w:r>
            <w:r>
              <w:rPr>
                <w:rFonts w:ascii="Times New Roman"/>
                <w:b w:val="false"/>
                <w:i w:val="false"/>
                <w:color w:val="000000"/>
                <w:sz w:val="20"/>
              </w:rPr>
              <w:t>
материалдық көмек төлеу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село, селолық округ әкімінің</w:t>
            </w:r>
            <w:r>
              <w:br/>
            </w:r>
            <w:r>
              <w:rPr>
                <w:rFonts w:ascii="Times New Roman"/>
                <w:b w:val="false"/>
                <w:i w:val="false"/>
                <w:color w:val="000000"/>
                <w:sz w:val="20"/>
              </w:rPr>
              <w:t>
аппараты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санитариясын қамтамасыз</w:t>
            </w:r>
            <w:r>
              <w:br/>
            </w:r>
            <w:r>
              <w:rPr>
                <w:rFonts w:ascii="Times New Roman"/>
                <w:b w:val="false"/>
                <w:i w:val="false"/>
                <w:color w:val="000000"/>
                <w:sz w:val="20"/>
              </w:rPr>
              <w:t>
ету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w:t>
            </w:r>
            <w:r>
              <w:br/>
            </w:r>
            <w:r>
              <w:rPr>
                <w:rFonts w:ascii="Times New Roman"/>
                <w:b w:val="false"/>
                <w:i w:val="false"/>
                <w:color w:val="000000"/>
                <w:sz w:val="20"/>
              </w:rPr>
              <w:t>
командаларының мүшелерін дайындау және</w:t>
            </w:r>
            <w:r>
              <w:br/>
            </w:r>
            <w:r>
              <w:rPr>
                <w:rFonts w:ascii="Times New Roman"/>
                <w:b w:val="false"/>
                <w:i w:val="false"/>
                <w:color w:val="000000"/>
                <w:sz w:val="20"/>
              </w:rPr>
              <w:t>
олардың облыстық спорт жарыстарына қатысуы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тілдерін дамыту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 саясатын жүргізу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w:t>
            </w:r>
            <w:r>
              <w:br/>
            </w:r>
            <w:r>
              <w:rPr>
                <w:rFonts w:ascii="Times New Roman"/>
                <w:b w:val="false"/>
                <w:i w:val="false"/>
                <w:color w:val="000000"/>
                <w:sz w:val="20"/>
              </w:rPr>
              <w:t>
ақпараттық саясат жүргізу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қалыптастыруда</w:t>
            </w:r>
            <w:r>
              <w:br/>
            </w:r>
            <w:r>
              <w:rPr>
                <w:rFonts w:ascii="Times New Roman"/>
                <w:b w:val="false"/>
                <w:i w:val="false"/>
                <w:color w:val="000000"/>
                <w:sz w:val="20"/>
              </w:rPr>
              <w:t>
мемлекеттік саясатты іске асыру</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пайдалану</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 жер</w:t>
            </w:r>
            <w:r>
              <w:br/>
            </w:r>
            <w:r>
              <w:rPr>
                <w:rFonts w:ascii="Times New Roman"/>
                <w:b w:val="false"/>
                <w:i w:val="false"/>
                <w:color w:val="000000"/>
                <w:sz w:val="20"/>
              </w:rPr>
              <w:t>
қатынастары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ауыл шаруашылығы</w:t>
            </w:r>
            <w:r>
              <w:br/>
            </w:r>
            <w:r>
              <w:rPr>
                <w:rFonts w:ascii="Times New Roman"/>
                <w:b w:val="false"/>
                <w:i w:val="false"/>
                <w:color w:val="000000"/>
                <w:sz w:val="20"/>
              </w:rPr>
              <w:t>
және ветеринария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құрылыс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 қатынастары</w:t>
            </w:r>
            <w:r>
              <w:br/>
            </w:r>
            <w:r>
              <w:rPr>
                <w:rFonts w:ascii="Times New Roman"/>
                <w:b w:val="false"/>
                <w:i w:val="false"/>
                <w:color w:val="000000"/>
                <w:sz w:val="20"/>
              </w:rPr>
              <w:t>
саласындағы өзге де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ауыл шаруашылығы</w:t>
            </w:r>
            <w:r>
              <w:br/>
            </w:r>
            <w:r>
              <w:rPr>
                <w:rFonts w:ascii="Times New Roman"/>
                <w:b w:val="false"/>
                <w:i w:val="false"/>
                <w:color w:val="000000"/>
                <w:sz w:val="20"/>
              </w:rPr>
              <w:t>
және ветеринария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 құрылыс</w:t>
            </w:r>
            <w:r>
              <w:br/>
            </w:r>
            <w:r>
              <w:rPr>
                <w:rFonts w:ascii="Times New Roman"/>
                <w:b w:val="false"/>
                <w:i w:val="false"/>
                <w:color w:val="000000"/>
                <w:sz w:val="20"/>
              </w:rPr>
              <w:t>
қызметі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құрылыс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w:t>
            </w:r>
            <w:r>
              <w:br/>
            </w:r>
            <w:r>
              <w:rPr>
                <w:rFonts w:ascii="Times New Roman"/>
                <w:b w:val="false"/>
                <w:i w:val="false"/>
                <w:color w:val="000000"/>
                <w:sz w:val="20"/>
              </w:rPr>
              <w:t>
және елді мекендерінің сәулеттік бейнесін</w:t>
            </w:r>
            <w:r>
              <w:br/>
            </w:r>
            <w:r>
              <w:rPr>
                <w:rFonts w:ascii="Times New Roman"/>
                <w:b w:val="false"/>
                <w:i w:val="false"/>
                <w:color w:val="000000"/>
                <w:sz w:val="20"/>
              </w:rPr>
              <w:t>
жақсарту саласындағы мемлекеттік саясатты</w:t>
            </w:r>
            <w:r>
              <w:br/>
            </w:r>
            <w:r>
              <w:rPr>
                <w:rFonts w:ascii="Times New Roman"/>
                <w:b w:val="false"/>
                <w:i w:val="false"/>
                <w:color w:val="000000"/>
                <w:sz w:val="20"/>
              </w:rPr>
              <w:t>
іске асыру және ауданның облыстық маңызы</w:t>
            </w:r>
            <w:r>
              <w:br/>
            </w:r>
            <w:r>
              <w:rPr>
                <w:rFonts w:ascii="Times New Roman"/>
                <w:b w:val="false"/>
                <w:i w:val="false"/>
                <w:color w:val="000000"/>
                <w:sz w:val="20"/>
              </w:rPr>
              <w:t>
бар қаланың аумағын оңтайда және тиімді</w:t>
            </w:r>
            <w:r>
              <w:br/>
            </w:r>
            <w:r>
              <w:rPr>
                <w:rFonts w:ascii="Times New Roman"/>
                <w:b w:val="false"/>
                <w:i w:val="false"/>
                <w:color w:val="000000"/>
                <w:sz w:val="20"/>
              </w:rPr>
              <w:t>
қала құрылыстық игеруді қамтамасыз ету</w:t>
            </w:r>
            <w:r>
              <w:br/>
            </w:r>
            <w:r>
              <w:rPr>
                <w:rFonts w:ascii="Times New Roman"/>
                <w:b w:val="false"/>
                <w:i w:val="false"/>
                <w:color w:val="000000"/>
                <w:sz w:val="20"/>
              </w:rPr>
              <w:t>
жөніндегі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ауыл шаруашылығы</w:t>
            </w:r>
            <w:r>
              <w:br/>
            </w:r>
            <w:r>
              <w:rPr>
                <w:rFonts w:ascii="Times New Roman"/>
                <w:b w:val="false"/>
                <w:i w:val="false"/>
                <w:color w:val="000000"/>
                <w:sz w:val="20"/>
              </w:rPr>
              <w:t>
және ветеринария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w:t>
            </w:r>
            <w:r>
              <w:br/>
            </w:r>
            <w:r>
              <w:rPr>
                <w:rFonts w:ascii="Times New Roman"/>
                <w:b w:val="false"/>
                <w:i w:val="false"/>
                <w:color w:val="000000"/>
                <w:sz w:val="20"/>
              </w:rPr>
              <w:t>
және ауыл шаруашылығы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 іс-шаралар өткізу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бөлімінің қызметін қамтамасыз ету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 жер</w:t>
            </w:r>
            <w:r>
              <w:br/>
            </w:r>
            <w:r>
              <w:rPr>
                <w:rFonts w:ascii="Times New Roman"/>
                <w:b w:val="false"/>
                <w:i w:val="false"/>
                <w:color w:val="000000"/>
                <w:sz w:val="20"/>
              </w:rPr>
              <w:t>
қатынастары</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ауыл шаруашылығы</w:t>
            </w:r>
            <w:r>
              <w:br/>
            </w:r>
            <w:r>
              <w:rPr>
                <w:rFonts w:ascii="Times New Roman"/>
                <w:b w:val="false"/>
                <w:i w:val="false"/>
                <w:color w:val="000000"/>
                <w:sz w:val="20"/>
              </w:rPr>
              <w:t>
және ветеринария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жергілікті</w:t>
            </w:r>
            <w:r>
              <w:br/>
            </w:r>
            <w:r>
              <w:rPr>
                <w:rFonts w:ascii="Times New Roman"/>
                <w:b w:val="false"/>
                <w:i w:val="false"/>
                <w:color w:val="000000"/>
                <w:sz w:val="20"/>
              </w:rPr>
              <w:t>
атқарушы органдарға берілетін бюджеттік</w:t>
            </w:r>
            <w:r>
              <w:br/>
            </w:r>
            <w:r>
              <w:rPr>
                <w:rFonts w:ascii="Times New Roman"/>
                <w:b w:val="false"/>
                <w:i w:val="false"/>
                <w:color w:val="000000"/>
                <w:sz w:val="20"/>
              </w:rPr>
              <w:t>
кредиттер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 бойынша</w:t>
            </w:r>
            <w:r>
              <w:br/>
            </w:r>
            <w:r>
              <w:rPr>
                <w:rFonts w:ascii="Times New Roman"/>
                <w:b w:val="false"/>
                <w:i w:val="false"/>
                <w:color w:val="000000"/>
                <w:sz w:val="20"/>
              </w:rPr>
              <w:t>
сальдо</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bl>
    <w:bookmarkStart w:name="z20"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5 қосымша   </w:t>
      </w:r>
    </w:p>
    <w:bookmarkEnd w:id="5"/>
    <w:p>
      <w:pPr>
        <w:spacing w:after="0"/>
        <w:ind w:left="0"/>
        <w:jc w:val="left"/>
      </w:pPr>
      <w:r>
        <w:rPr>
          <w:rFonts w:ascii="Times New Roman"/>
          <w:b/>
          <w:i w:val="false"/>
          <w:color w:val="000000"/>
        </w:rPr>
        <w:t xml:space="preserve"> 2010 жылға арналған жергілікті бюджетті</w:t>
      </w:r>
      <w:r>
        <w:br/>
      </w:r>
      <w:r>
        <w:rPr>
          <w:rFonts w:ascii="Times New Roman"/>
          <w:b/>
          <w:i w:val="false"/>
          <w:color w:val="000000"/>
        </w:rPr>
        <w:t>
орындалу процесінде секвестрлеуге жатпайтын</w:t>
      </w:r>
      <w:r>
        <w:br/>
      </w:r>
      <w:r>
        <w:rPr>
          <w:rFonts w:ascii="Times New Roman"/>
          <w:b/>
          <w:i w:val="false"/>
          <w:color w:val="000000"/>
        </w:rPr>
        <w:t>
бюджеттік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3"/>
      </w:tblGrid>
      <w:tr>
        <w:trPr>
          <w:trHeight w:val="30" w:hRule="atLeast"/>
        </w:trPr>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6 қосымша   </w:t>
      </w:r>
    </w:p>
    <w:bookmarkEnd w:id="6"/>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13 шілдедегі    </w:t>
      </w:r>
      <w:r>
        <w:br/>
      </w:r>
      <w:r>
        <w:rPr>
          <w:rFonts w:ascii="Times New Roman"/>
          <w:b w:val="false"/>
          <w:i w:val="false"/>
          <w:color w:val="000000"/>
          <w:sz w:val="28"/>
        </w:rPr>
        <w:t xml:space="preserve">
№ 336 шешіміне 3 қосымша   </w:t>
      </w:r>
    </w:p>
    <w:p>
      <w:pPr>
        <w:spacing w:after="0"/>
        <w:ind w:left="0"/>
        <w:jc w:val="left"/>
      </w:pPr>
      <w:r>
        <w:rPr>
          <w:rFonts w:ascii="Times New Roman"/>
          <w:b/>
          <w:i w:val="false"/>
          <w:color w:val="000000"/>
        </w:rPr>
        <w:t xml:space="preserve"> Селолардың және селолық округтердің</w:t>
      </w:r>
      <w:r>
        <w:br/>
      </w:r>
      <w:r>
        <w:rPr>
          <w:rFonts w:ascii="Times New Roman"/>
          <w:b/>
          <w:i w:val="false"/>
          <w:color w:val="000000"/>
        </w:rPr>
        <w:t>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Қостанай облысы Меңдіқара ауданы мәслихатының 2010.10.21 </w:t>
      </w:r>
      <w:r>
        <w:rPr>
          <w:rFonts w:ascii="Times New Roman"/>
          <w:b w:val="false"/>
          <w:i w:val="false"/>
          <w:color w:val="ff0000"/>
          <w:sz w:val="28"/>
        </w:rPr>
        <w:t>№ 372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508"/>
        <w:gridCol w:w="744"/>
        <w:gridCol w:w="744"/>
        <w:gridCol w:w="6717"/>
        <w:gridCol w:w="2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көрсетулер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село, селолық</w:t>
            </w:r>
            <w:r>
              <w:br/>
            </w:r>
            <w:r>
              <w:rPr>
                <w:rFonts w:ascii="Times New Roman"/>
                <w:b w:val="false"/>
                <w:i w:val="false"/>
                <w:color w:val="000000"/>
                <w:sz w:val="20"/>
              </w:rPr>
              <w:t>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арман,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село, селолық</w:t>
            </w:r>
            <w:r>
              <w:br/>
            </w:r>
            <w:r>
              <w:rPr>
                <w:rFonts w:ascii="Times New Roman"/>
                <w:b w:val="false"/>
                <w:i w:val="false"/>
                <w:color w:val="000000"/>
                <w:sz w:val="20"/>
              </w:rPr>
              <w:t>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Борков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Буденный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Каменскорал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Краснопреснен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селолық округі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селосы әкімінің</w:t>
            </w:r>
            <w:r>
              <w:br/>
            </w:r>
            <w:r>
              <w:rPr>
                <w:rFonts w:ascii="Times New Roman"/>
                <w:b w:val="false"/>
                <w:i w:val="false"/>
                <w:color w:val="000000"/>
                <w:sz w:val="20"/>
              </w:rPr>
              <w:t>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село,</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 селолық округі</w:t>
            </w:r>
            <w:r>
              <w:br/>
            </w:r>
            <w:r>
              <w:rPr>
                <w:rFonts w:ascii="Times New Roman"/>
                <w:b w:val="false"/>
                <w:i w:val="false"/>
                <w:color w:val="000000"/>
                <w:sz w:val="20"/>
              </w:rPr>
              <w:t>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 селолық округі</w:t>
            </w:r>
            <w:r>
              <w:br/>
            </w:r>
            <w:r>
              <w:rPr>
                <w:rFonts w:ascii="Times New Roman"/>
                <w:b w:val="false"/>
                <w:i w:val="false"/>
                <w:color w:val="000000"/>
                <w:sz w:val="20"/>
              </w:rPr>
              <w:t>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bl>
    <w:bookmarkStart w:name="z22" w:id="7"/>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7 қосымша   </w:t>
      </w:r>
    </w:p>
    <w:bookmarkEnd w:id="7"/>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15 қаңтар     </w:t>
      </w:r>
      <w:r>
        <w:br/>
      </w:r>
      <w:r>
        <w:rPr>
          <w:rFonts w:ascii="Times New Roman"/>
          <w:b w:val="false"/>
          <w:i w:val="false"/>
          <w:color w:val="000000"/>
          <w:sz w:val="28"/>
        </w:rPr>
        <w:t xml:space="preserve">
№ 270 шешіміне 4 қосымша   </w:t>
      </w:r>
    </w:p>
    <w:p>
      <w:pPr>
        <w:spacing w:after="0"/>
        <w:ind w:left="0"/>
        <w:jc w:val="left"/>
      </w:pPr>
      <w:r>
        <w:rPr>
          <w:rFonts w:ascii="Times New Roman"/>
          <w:b/>
          <w:i w:val="false"/>
          <w:color w:val="000000"/>
        </w:rPr>
        <w:t xml:space="preserve"> 2010 жылға арналған сумен қамту жүйесін</w:t>
      </w:r>
      <w:r>
        <w:br/>
      </w:r>
      <w:r>
        <w:rPr>
          <w:rFonts w:ascii="Times New Roman"/>
          <w:b/>
          <w:i w:val="false"/>
          <w:color w:val="000000"/>
        </w:rPr>
        <w:t>
дамыту жөніндегі бюджеттік бағдарламасы</w:t>
      </w:r>
    </w:p>
    <w:p>
      <w:pPr>
        <w:spacing w:after="0"/>
        <w:ind w:left="0"/>
        <w:jc w:val="both"/>
      </w:pPr>
      <w:r>
        <w:rPr>
          <w:rFonts w:ascii="Times New Roman"/>
          <w:b w:val="false"/>
          <w:i w:val="false"/>
          <w:color w:val="ff0000"/>
          <w:sz w:val="28"/>
        </w:rPr>
        <w:t xml:space="preserve">      Ескерту. 7-қосымша жаңа редакцияда - Қостанай облысы Меңдіқара ауданы мәслихатының 2010.01.15 </w:t>
      </w:r>
      <w:r>
        <w:rPr>
          <w:rFonts w:ascii="Times New Roman"/>
          <w:b w:val="false"/>
          <w:i w:val="false"/>
          <w:color w:val="ff0000"/>
          <w:sz w:val="28"/>
        </w:rPr>
        <w:t>№ 270</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271"/>
        <w:gridCol w:w="804"/>
        <w:gridCol w:w="781"/>
        <w:gridCol w:w="5136"/>
        <w:gridCol w:w="1571"/>
        <w:gridCol w:w="1188"/>
        <w:gridCol w:w="1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w:t>
            </w:r>
            <w:r>
              <w:br/>
            </w:r>
            <w:r>
              <w:rPr>
                <w:rFonts w:ascii="Times New Roman"/>
                <w:b w:val="false"/>
                <w:i w:val="false"/>
                <w:color w:val="000000"/>
                <w:sz w:val="20"/>
              </w:rPr>
              <w:t>
ортаны және жануарлар</w:t>
            </w:r>
            <w:r>
              <w:br/>
            </w:r>
            <w:r>
              <w:rPr>
                <w:rFonts w:ascii="Times New Roman"/>
                <w:b w:val="false"/>
                <w:i w:val="false"/>
                <w:color w:val="000000"/>
                <w:sz w:val="20"/>
              </w:rPr>
              <w:t>
дүниесін қорғау, жер</w:t>
            </w:r>
            <w:r>
              <w:br/>
            </w:r>
            <w:r>
              <w:rPr>
                <w:rFonts w:ascii="Times New Roman"/>
                <w:b w:val="false"/>
                <w:i w:val="false"/>
                <w:color w:val="000000"/>
                <w:sz w:val="20"/>
              </w:rPr>
              <w:t>
қатынастары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r>
              <w:br/>
            </w:r>
            <w:r>
              <w:rPr>
                <w:rFonts w:ascii="Times New Roman"/>
                <w:b w:val="false"/>
                <w:i w:val="false"/>
                <w:color w:val="000000"/>
                <w:sz w:val="20"/>
              </w:rPr>
              <w:t>
жүйесін дамыту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