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a14b" w14:textId="613a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"Науырзым ауданының 2009 жылға арналған аудандық бюджеті туралы" 2008 жылғы 19 желтоқсандағы мәслихаттың № 147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2009 жылғы 16 қаңтардағы № 161 шешімі. Қостанай облысы Науырзым ауданының Әділет басқармасында 2009 жылғы 26 қаңтарда № 9-16-81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Кодексі және Қазақстан Республикасы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Заңның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сәйкес, Науырзым аудандық әкiмдiгiнiң қаулысын қарай отырып,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2009 жылға арналған аудандық бюджеті туралы" 2008 жылғы 19 желтоқсандағы мәслихаттың № 147 (мемлекеттік тіркеу 9-16-80)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1 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қосымшаға сәйкес 2009 жылға арналған аудандық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835526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110999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723633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мақсатты трансферттер – 117780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дамудағы мақсатты трансферттер – 84157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– 521696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833526,4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қаржы активтермен операциялары бойынша сальдо – 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0,4 мың теңге, бюджет қаражатының бос қалдықтарын тарту есебiнен – 0,4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бюджетте республикалық бюджеттен ағымдағы мақсатты трансферттер мен дамытуға арналған трансферттер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 және мультимедиялық кабинеттерді құруға 5541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химия кабинеттерін оқу жабдығымен жарақтандыруға 4097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бастауыш, негізгі орта және жалпы орта білім беру мемлекеттік жүйесiне оқытудың жаңа технологияларын енгізуге 12714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төменгі күнкөріс мөлшерінің өсуіне байланысты атаулы әлеуметтік көмек және 18 жасқа дейінгі балаларға төленетін жәрдемақыларды төлеуге 17620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атаулы әлеуметтік көмекті төлеуге –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аз қамтылған отбасылардың 18 жасқа дейінгі балаларға төленетін мемлекеттік.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жәрдемақыны төлеуге – 16863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коммуналдық тұрғын үй қорының тұрғын үй құрылысы – 54157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ауылдық елді мекендер саласының мамандарын әлеуметтік қолдау шараларын іске асыруға 2673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сумен жадықтау жүйесін дамытуға 15000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жылға арналған аудандық бюджеттің ағымдағы бюджеттік бағдарламалардың тізімі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қосымша өзгеріссіз қалдырылсын.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Кезектен тыс сессияның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төртінші шақырылған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сессияның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Науырзым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633"/>
        <w:gridCol w:w="513"/>
        <w:gridCol w:w="6433"/>
        <w:gridCol w:w="23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Ерекшелiгi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Салықтан тыс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33"/>
        <w:gridCol w:w="613"/>
        <w:gridCol w:w="653"/>
        <w:gridCol w:w="6253"/>
        <w:gridCol w:w="23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</w:t>
            </w:r>
          </w:p>
        </w:tc>
      </w:tr>
      <w:tr>
        <w:trPr>
          <w:trHeight w:val="7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833526,4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111715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40234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істеуі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40234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454560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429781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429781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411952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үшiн оқулықтар мен оқу-әдістемелік кешендерді сатып алу және жеткiзу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56571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46305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46305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35258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34019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34019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30019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30019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активтермен операциялар бойынша сальдо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 (-), профицит (+)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-0,4</w:t>
            </w:r>
          </w:p>
        </w:tc>
      </w:tr>
      <w:tr>
        <w:trPr>
          <w:trHeight w:val="1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Тапшылықты қаржыландыру (профицитті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қаржылар қалдықтарының қозғалысы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қаржылардың қалдықтары 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қаржылардың еркін қалдықтары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төртінші шақырылған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сессияның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бюджеттің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инвестициялық жобаларды (бағдарламаларды)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іске асыруға және заңды тұлғалардың жарғылық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капиталын қалыптастыруға немесе ұлғайтуға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бағытталған бюджеттік бағдарламаларға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14"/>
        <w:gridCol w:w="654"/>
        <w:gridCol w:w="754"/>
        <w:gridCol w:w="90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       АТАУЫ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төртінші шақырылған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сессияның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 шешіміне 3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атқару процесінде секвестрлеуге жатпайтын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3"/>
      </w:tblGrid>
      <w:tr>
        <w:trPr>
          <w:trHeight w:val="240" w:hRule="atLeast"/>
        </w:trPr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