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9c9e" w14:textId="3899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жұмыссыздарды еңбекке орналастыру үшін әлеуметтік жұмыс орындарын ұсынатын ұйымдардың тізімі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2009 жылғы 9 ақпандағы № 14 қаулысы. Қостанай облысы Науырзым ауданының Әділет басқармасында 2009 жылғы 11 ақпанда № 9-16-86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Заңның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Тұрғындардың мақсатты топтарынан 2009 жылы жұмыссыздарды еңбекке орналастыру үшін әлеуметтік жұмыс орындарын ұсынатын ұйымдардың тізімі бекітілсін </w:t>
      </w:r>
      <w:r>
        <w:rPr>
          <w:rFonts w:ascii="Times New Roman"/>
          <w:b w:val="false"/>
          <w:i w:val="false"/>
          <w:color w:val="000000"/>
          <w:sz w:val="28"/>
        </w:rPr>
        <w:t>(қосымша)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кейiн он күнтiзбелiк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Х.С. Қуатқановқа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Өтекеев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Әкімдігінің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қаулысына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жылы жұмыссыздарды еңбекке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орналастыру үшін әлеуметтік жұмыс орындарын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ұсынатын ұйымдардың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293"/>
        <w:gridCol w:w="3053"/>
      </w:tblGrid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  атаулары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орындарының саны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 әкімдігінің "Науырзым тынысы" мемлекеттік коммуналдық кәсіпорны (келiсiм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жастар практикасы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ауданы әкімдігінің "Атамекен" мемлекеттік коммуналдық кәсіпорны (келiсiм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әлеуметтік жұмыс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жастар практикасы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"Сары-Бұлақ" жауапкершілігі шектеулі серіктестігі (келiсiм бойынша)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"Бекмағанбет" шаруа қожалығы (келiсiм бойынша)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"Самрық" шаруа қожалығы (келiсiм бойынша)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"Шаяхметов С.К." шаруа қожалығы (келiсiм бойынша)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