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da11" w14:textId="038d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"Науырзым ауданының 2009 жылға арналған аудандық бюджеті туралы" 2008 жылғы 19 желтоқсандағы мәслихаттың № 147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2009 жылғы 22 сәуірдегі № 182 шешімі. Қостанай облысы Науырзым ауданының Әділет басқармасында 2009 жылғы 29 сәуірде № 9-16-92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"Қазақстан Республикасындағы жергiлiктi мемлекеттiк басқару және өзін-өзі басқару туралы" Заңның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әкiмдiгiнiң қаулысын қарай отырып,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"Науырзым ауданының 2009 жылға арналған аудандық бюджеті туралы" 2008 жылғы 19 желтоқсандағы мәслихаттың № 147 шешіміне (нормативтік құқықтық актілердін мемлекеттік тіркеу тізілімдегі тіркелген нөмері 9-16-80, "Науырзым" газетінде 2009 жылғы 10-20 қаңтарында жарияланған, бұрын мәслихаттың 2009 жылғы 16 қаңтардағы № 161 "Науырзым ауданының 2009 жылға арналған аудандық бюджеті туралы" 2008 жылғы 19 желтоқсандағы мәслихаттың № 147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енгізілген, нормативтік құқықтық актілердін мемлекеттік тіркеу тізілімдегі тіркелген нөмері 9-16-81, "Науырзым" газетінде 2009 жылғы 1-10 ақпандағы № 4 "жарияланған)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 1 тармағы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1-қосымшаға сәйкес 2009 жылға арналған аудандық бюджет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817977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110885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– 708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706084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мақсатты трансферттер – 130231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дамудағы мақсатты трансферттер – 54157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– 521696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817369,4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қаржы активтермен операциялары бойынша сальдо – 2000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– -1392,4 мың теңге, бюджет қаражатының бос қалдықтарын тарту есебiнен жабылатын шығындардың тапшылығы – 1392,4 мың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сегізінші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182 шешіміне 1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Науырзым ауданының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664"/>
        <w:gridCol w:w="664"/>
        <w:gridCol w:w="6706"/>
        <w:gridCol w:w="280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нақтыланған бюджет</w:t>
            </w:r>
          </w:p>
        </w:tc>
      </w:tr>
      <w:tr>
        <w:trPr>
          <w:trHeight w:val="255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817977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110885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54338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54338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7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Салықтан тыс түсімдер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706084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706084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73"/>
        <w:gridCol w:w="653"/>
        <w:gridCol w:w="693"/>
        <w:gridCol w:w="5933"/>
        <w:gridCol w:w="27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 бюджет</w:t>
            </w:r>
          </w:p>
        </w:tc>
      </w:tr>
      <w:tr>
        <w:trPr>
          <w:trHeight w:val="36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Шығындар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817369,4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107795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істеуі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410410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үшiн оқулықтар мен оқу-әдістемелік кешендерді сатып алу және жеткiзу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 )округтерде әлеуметтік жобаларды қаржыландыру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34019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34019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ІҮ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активтермен операциялар бойынша сальдо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Тапшылық (-), профицит (+)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-1392,4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Тапшылықты қаржыландыру (профицитті пайдалану)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қаржылар қалдықтарының қозғалысы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қаржылардың қалдықтары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қаржылардың еркін қалдықтары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182 шешіміне 2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инвестициялық жобаларды (бағдарламаларды)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іске асыруға және заңды тұлғалардың жарғылық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капиталын қалыптастыруға немесе ұлғайтуға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бағытталған бюджеттік бағдарламаларға бөлінген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893"/>
        <w:gridCol w:w="633"/>
        <w:gridCol w:w="88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       АТАУЫ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182 шешіміне 3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атқару процесінде секвестрлеуге жатпайтын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</w:tblGrid>
      <w:tr>
        <w:trPr>
          <w:trHeight w:val="24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25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182 шешіміне 4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жылғы бекітілген бюджет бойынша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округ аппараттарын ұстауға арналған шығының жинағы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90"/>
        <w:gridCol w:w="846"/>
        <w:gridCol w:w="1294"/>
        <w:gridCol w:w="1371"/>
        <w:gridCol w:w="1849"/>
        <w:gridCol w:w="1443"/>
        <w:gridCol w:w="1657"/>
        <w:gridCol w:w="1358"/>
        <w:gridCol w:w="142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 ауылдық (селолық) округтерде әлеууметтік жобаларды қаржыландыру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40044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Дәмді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Қараменді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Раздольный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Өленді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Шолақсай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