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7791" w14:textId="9597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Науырзым ауданы әкімдігінің 2009 жылғы 18 мамырдағы № 117 қаулысы. Қостанай облысы Науырзым ауданының Әділет басқармасында 2009 жылғы 2 маусымда № 9-16-93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2001 жылғы 23 қаңтардағы "Қазақстан Республикасындағы жергiлiктi мемлекеттiк басқару және өзін-өзі басқару туралы" Заңның 31-бабы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2009 жылғы 17 сәуірдегі № 543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Қостанай облысы әкiмдiгiнiң 2009 жылғы 20 сәуiрдегi № 157 "Қазақстан Республикасының Қарулы Күштерiне, басқа әскерлерiне және әскери құрылымдарына азаматтарды мерзімді әскери қызметке 2009 жылдың сәуiр-маусымында, қазан-желтоқсанында кезектi шақыруды жүргiзудi ұйымдастыру және қамтамасыз ету туралы", мемлекеттiк тiркеу нөмiрi 3677,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2009 жылдың сәуір-маусымында және қазан-желтоқсанында мерзімді әскери қызметке кезекті шақыруды жүргізу жөніндегі аудандық шақыру және медициналық комиссиялардың жұмыстары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Қоса</w:t>
      </w:r>
      <w:r>
        <w:rPr>
          <w:rFonts w:ascii="Times New Roman"/>
          <w:b w:val="false"/>
          <w:i w:val="false"/>
          <w:color w:val="000000"/>
          <w:sz w:val="28"/>
        </w:rPr>
        <w:t xml:space="preserve"> беріліп отырған аудандық шақыру комиссиясының құрамы бекітілсін.</w:t>
      </w:r>
      <w:r>
        <w:br/>
      </w:r>
      <w:r>
        <w:rPr>
          <w:rFonts w:ascii="Times New Roman"/>
          <w:b w:val="false"/>
          <w:i w:val="false"/>
          <w:color w:val="000000"/>
          <w:sz w:val="28"/>
        </w:rPr>
        <w:t>
</w:t>
      </w:r>
      <w:r>
        <w:rPr>
          <w:rFonts w:ascii="Times New Roman"/>
          <w:b w:val="false"/>
          <w:i w:val="false"/>
          <w:color w:val="000000"/>
          <w:sz w:val="28"/>
        </w:rPr>
        <w:t>
      3. Ауыл, село және селолық округтердiң әкiмдерi:</w:t>
      </w:r>
      <w:r>
        <w:br/>
      </w:r>
      <w:r>
        <w:rPr>
          <w:rFonts w:ascii="Times New Roman"/>
          <w:b w:val="false"/>
          <w:i w:val="false"/>
          <w:color w:val="000000"/>
          <w:sz w:val="28"/>
        </w:rPr>
        <w:t>
      1) кестеге сәйкес әскерге шақырылушылардың дер кезінде хабардар етілуін және Науырзым ауданының шақыру учаскесiне келуiн қамтамасыз етсiн;</w:t>
      </w:r>
      <w:r>
        <w:br/>
      </w:r>
      <w:r>
        <w:rPr>
          <w:rFonts w:ascii="Times New Roman"/>
          <w:b w:val="false"/>
          <w:i w:val="false"/>
          <w:color w:val="000000"/>
          <w:sz w:val="28"/>
        </w:rPr>
        <w:t>
      2) әскерге шақырылушыларды адамдар тасымалдау үшiн арнаулы жабдықталған көлiктермен жеткізсін;</w:t>
      </w:r>
      <w:r>
        <w:br/>
      </w:r>
      <w:r>
        <w:rPr>
          <w:rFonts w:ascii="Times New Roman"/>
          <w:b w:val="false"/>
          <w:i w:val="false"/>
          <w:color w:val="000000"/>
          <w:sz w:val="28"/>
        </w:rPr>
        <w:t>
      3) қосымша медициналық тексеруге жіберілген әскерге шақырушыларға бақылау жүргізсін;</w:t>
      </w:r>
      <w:r>
        <w:br/>
      </w:r>
      <w:r>
        <w:rPr>
          <w:rFonts w:ascii="Times New Roman"/>
          <w:b w:val="false"/>
          <w:i w:val="false"/>
          <w:color w:val="000000"/>
          <w:sz w:val="28"/>
        </w:rPr>
        <w:t>
      4) әскери қызметті өтеуге жіберілетін әскерге шақырылушыларды салтанатты шығарып салу жөнінде іс-шаралар ұйымдастырсын.</w:t>
      </w:r>
      <w:r>
        <w:br/>
      </w:r>
      <w:r>
        <w:rPr>
          <w:rFonts w:ascii="Times New Roman"/>
          <w:b w:val="false"/>
          <w:i w:val="false"/>
          <w:color w:val="000000"/>
          <w:sz w:val="28"/>
        </w:rPr>
        <w:t>
</w:t>
      </w:r>
      <w:r>
        <w:rPr>
          <w:rFonts w:ascii="Times New Roman"/>
          <w:b w:val="false"/>
          <w:i w:val="false"/>
          <w:color w:val="000000"/>
          <w:sz w:val="28"/>
        </w:rPr>
        <w:t>
      4. "Науырзым ауданының мәдениет және тілдерді дамыту бөлімі" мемлекеттік мекемесі әскерге шақырылушыларды Қостанай қаласына облыстық бақылау медициналық комиссиясына жеткізу үшін автобус бөлсін.</w:t>
      </w:r>
      <w:r>
        <w:br/>
      </w:r>
      <w:r>
        <w:rPr>
          <w:rFonts w:ascii="Times New Roman"/>
          <w:b w:val="false"/>
          <w:i w:val="false"/>
          <w:color w:val="000000"/>
          <w:sz w:val="28"/>
        </w:rPr>
        <w:t>
</w:t>
      </w:r>
      <w:r>
        <w:rPr>
          <w:rFonts w:ascii="Times New Roman"/>
          <w:b w:val="false"/>
          <w:i w:val="false"/>
          <w:color w:val="000000"/>
          <w:sz w:val="28"/>
        </w:rPr>
        <w:t>
      5. Науырзым ауданы әкімдігінің "Атамекен" мемлекеттік коммуналдық кәсiпорны аудандық шақыру учаскесiндегi техникалық жұмыстар үшiн, жалақыларын сақтай отырып екі қызметкер бөлсін.</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 Қостанай облысының ішкі істер Департаменті Науырзым ауданының iшкi iстер бөлiмi" мемлекеттiк мекемесi (келісім бойынша):</w:t>
      </w:r>
      <w:r>
        <w:br/>
      </w:r>
      <w:r>
        <w:rPr>
          <w:rFonts w:ascii="Times New Roman"/>
          <w:b w:val="false"/>
          <w:i w:val="false"/>
          <w:color w:val="000000"/>
          <w:sz w:val="28"/>
        </w:rPr>
        <w:t>
      1) шақыру комиссиясы өтетін күндері шақыру учаскесінде қоғамдық тәртіпті сақтау үшін полиция қызметкерлерін бөлу;</w:t>
      </w:r>
      <w:r>
        <w:br/>
      </w:r>
      <w:r>
        <w:rPr>
          <w:rFonts w:ascii="Times New Roman"/>
          <w:b w:val="false"/>
          <w:i w:val="false"/>
          <w:color w:val="000000"/>
          <w:sz w:val="28"/>
        </w:rPr>
        <w:t>
      2) кестеге сәйкес әскерге шақырылушыларды аудандық шақыру комиссиясына жеткізу кезінде бастап жүру үшін учаскелік полиция инспекторларын жіберу;</w:t>
      </w:r>
      <w:r>
        <w:br/>
      </w:r>
      <w:r>
        <w:rPr>
          <w:rFonts w:ascii="Times New Roman"/>
          <w:b w:val="false"/>
          <w:i w:val="false"/>
          <w:color w:val="000000"/>
          <w:sz w:val="28"/>
        </w:rPr>
        <w:t>
      3) мерзімді әскери мiндеттерiн орындаудан жалтарған адамдарды iздестiруді және ұстауды өз құзыреті шегінде жүзеге асыру;</w:t>
      </w:r>
      <w:r>
        <w:br/>
      </w:r>
      <w:r>
        <w:rPr>
          <w:rFonts w:ascii="Times New Roman"/>
          <w:b w:val="false"/>
          <w:i w:val="false"/>
          <w:color w:val="000000"/>
          <w:sz w:val="28"/>
        </w:rPr>
        <w:t>
      4) әскерге шақырылушыларды аудандық шақыру учаскесінен облыстық медициналық комиссиясына жеткізу кезінде бастап жүру үшін полиция инспекторларын бөлу ұсынылсын.</w:t>
      </w:r>
      <w:r>
        <w:br/>
      </w:r>
      <w:r>
        <w:rPr>
          <w:rFonts w:ascii="Times New Roman"/>
          <w:b w:val="false"/>
          <w:i w:val="false"/>
          <w:color w:val="000000"/>
          <w:sz w:val="28"/>
        </w:rPr>
        <w:t>
</w:t>
      </w:r>
      <w:r>
        <w:rPr>
          <w:rFonts w:ascii="Times New Roman"/>
          <w:b w:val="false"/>
          <w:i w:val="false"/>
          <w:color w:val="000000"/>
          <w:sz w:val="28"/>
        </w:rPr>
        <w:t>
      7. Қостанай облысы әкімдігінің Қостанай облысы денсаулық сақтау басқармасының "Науырзым аудандық орталық ауруханасы" мемлекеттік коммуналдық қазыналық кәсіпорнына шақыру кезеңінде (келісім бойынша):</w:t>
      </w:r>
      <w:r>
        <w:br/>
      </w:r>
      <w:r>
        <w:rPr>
          <w:rFonts w:ascii="Times New Roman"/>
          <w:b w:val="false"/>
          <w:i w:val="false"/>
          <w:color w:val="000000"/>
          <w:sz w:val="28"/>
        </w:rPr>
        <w:t>
      1) аудандық медициналық комиссияны жетіспейтін дәрігер-мамандармен, медициналық құралдармен, мүліктермен, оның ішінде флюорографиялық пленкалармен және химиялық реактивтермен жабдықтау жөніндегі жұмысты;</w:t>
      </w:r>
      <w:r>
        <w:br/>
      </w:r>
      <w:r>
        <w:rPr>
          <w:rFonts w:ascii="Times New Roman"/>
          <w:b w:val="false"/>
          <w:i w:val="false"/>
          <w:color w:val="000000"/>
          <w:sz w:val="28"/>
        </w:rPr>
        <w:t>
      2) әскерге шақырылушыларды станционарлық тексеру, емдеу үшін аурухана палаталарында он орын бөлуді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8. Меншiк нысанына қарамастан ұйым, кәсiпорын мен мекеме басшыларына азаматтардың медициналық комиссиядан өтуіне байланысты мiндеттердi орындау үшiн қажеттi уақытқа жұмыс орны мен атқаратын қызметi сақтала отырып, жұмыстан (оқудан) босатылатынын ескеру ұсынылсын. Медициналық комиссияның жұмысына тартылған мамандардың, сонымен қатар шақыру кезеңiнде медициналық комиссиядан өтуге жататын азаматтардың жұмыс орны мен атқаратын қызметi сақталады.</w:t>
      </w:r>
      <w:r>
        <w:br/>
      </w:r>
      <w:r>
        <w:rPr>
          <w:rFonts w:ascii="Times New Roman"/>
          <w:b w:val="false"/>
          <w:i w:val="false"/>
          <w:color w:val="000000"/>
          <w:sz w:val="28"/>
        </w:rPr>
        <w:t>
</w:t>
      </w:r>
      <w:r>
        <w:rPr>
          <w:rFonts w:ascii="Times New Roman"/>
          <w:b w:val="false"/>
          <w:i w:val="false"/>
          <w:color w:val="000000"/>
          <w:sz w:val="28"/>
        </w:rPr>
        <w:t>
      9. "Науырзым ауданының қаржы бөлiмi" мемлекеттiк мекемесi әскерге шақыруды ұйымдастыру және өткізу жөніндегі іс-шараларды қаржыландыруды аудандық бюджеттің шығыс сметасында қарастырылған қаржы есебінен жүзеге асырсын.</w:t>
      </w:r>
      <w:r>
        <w:br/>
      </w:r>
      <w:r>
        <w:rPr>
          <w:rFonts w:ascii="Times New Roman"/>
          <w:b w:val="false"/>
          <w:i w:val="false"/>
          <w:color w:val="000000"/>
          <w:sz w:val="28"/>
        </w:rPr>
        <w:t>
</w:t>
      </w:r>
      <w:r>
        <w:rPr>
          <w:rFonts w:ascii="Times New Roman"/>
          <w:b w:val="false"/>
          <w:i w:val="false"/>
          <w:color w:val="000000"/>
          <w:sz w:val="28"/>
        </w:rPr>
        <w:t>
      10. Науырзым ауданы әкiмдiгiнiң 2008 жылғы 10 сәуiрдегi № 83 "Қазақстан Республикасының Қарулы Күштерiне, басқа әскерлерiне және әскери құрылымдарына еркек жынысты азаматтарды 2008 жылдың сәуiр-маусымында, қазан-желтоқсанында кезектi шақыруды жүргiзудi ұйымдастыру және қамтамасыз ету туралы" қаулысына (нормативтік құқықтық актілердің мемлекеттiк тiркеу тізіліміндегі нөмiрi 9-16-68, 2008 жылғы 22 мамырда аудандық "Науырзым" газетiнде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11. Осы қаулының орындалуын бақылау аудан әкімінің орынбасары Х. С. Қуатқановқа жүктелсін.</w:t>
      </w:r>
      <w:r>
        <w:br/>
      </w:r>
      <w:r>
        <w:rPr>
          <w:rFonts w:ascii="Times New Roman"/>
          <w:b w:val="false"/>
          <w:i w:val="false"/>
          <w:color w:val="000000"/>
          <w:sz w:val="28"/>
        </w:rPr>
        <w:t>
</w:t>
      </w:r>
      <w:r>
        <w:rPr>
          <w:rFonts w:ascii="Times New Roman"/>
          <w:b w:val="false"/>
          <w:i w:val="false"/>
          <w:color w:val="000000"/>
          <w:sz w:val="28"/>
        </w:rPr>
        <w:t>
      12. Осы қаулы алғаш рет ресми жарияланғаннан кейiн он күнтiзбелiк күн өткен соң қолданысқа енгiзiледi және 2009 жылғы сәуірден бастап туындаған іс-әрекеттерге таратылады.</w:t>
      </w:r>
    </w:p>
    <w:p>
      <w:pPr>
        <w:spacing w:after="0"/>
        <w:ind w:left="0"/>
        <w:jc w:val="both"/>
      </w:pPr>
      <w:r>
        <w:rPr>
          <w:rFonts w:ascii="Times New Roman"/>
          <w:b w:val="false"/>
          <w:i/>
          <w:color w:val="000000"/>
          <w:sz w:val="28"/>
        </w:rPr>
        <w:t>      Аудан әкiмi                           Т. Ташмағамбетов</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 ішкі істер</w:t>
      </w:r>
      <w:r>
        <w:br/>
      </w:r>
      <w:r>
        <w:rPr>
          <w:rFonts w:ascii="Times New Roman"/>
          <w:b w:val="false"/>
          <w:i w:val="false"/>
          <w:color w:val="000000"/>
          <w:sz w:val="28"/>
        </w:rPr>
        <w:t>
</w:t>
      </w:r>
      <w:r>
        <w:rPr>
          <w:rFonts w:ascii="Times New Roman"/>
          <w:b w:val="false"/>
          <w:i/>
          <w:color w:val="000000"/>
          <w:sz w:val="28"/>
        </w:rPr>
        <w:t>      Департаменті Науырзым ауданының iшкi</w:t>
      </w:r>
      <w:r>
        <w:br/>
      </w:r>
      <w:r>
        <w:rPr>
          <w:rFonts w:ascii="Times New Roman"/>
          <w:b w:val="false"/>
          <w:i w:val="false"/>
          <w:color w:val="000000"/>
          <w:sz w:val="28"/>
        </w:rPr>
        <w:t>
</w:t>
      </w:r>
      <w:r>
        <w:rPr>
          <w:rFonts w:ascii="Times New Roman"/>
          <w:b w:val="false"/>
          <w:i/>
          <w:color w:val="000000"/>
          <w:sz w:val="28"/>
        </w:rPr>
        <w:t>      iстер бөлiмi" мемлекеттiк мекемесiнің бастығы</w:t>
      </w:r>
      <w:r>
        <w:br/>
      </w:r>
      <w:r>
        <w:rPr>
          <w:rFonts w:ascii="Times New Roman"/>
          <w:b w:val="false"/>
          <w:i w:val="false"/>
          <w:color w:val="000000"/>
          <w:sz w:val="28"/>
        </w:rPr>
        <w:t>
</w:t>
      </w:r>
      <w:r>
        <w:rPr>
          <w:rFonts w:ascii="Times New Roman"/>
          <w:b w:val="false"/>
          <w:i/>
          <w:color w:val="000000"/>
          <w:sz w:val="28"/>
        </w:rPr>
        <w:t>      ___________________ О. Жанатов</w:t>
      </w:r>
    </w:p>
    <w:p>
      <w:pPr>
        <w:spacing w:after="0"/>
        <w:ind w:left="0"/>
        <w:jc w:val="both"/>
      </w:pPr>
      <w:r>
        <w:rPr>
          <w:rFonts w:ascii="Times New Roman"/>
          <w:b w:val="false"/>
          <w:i/>
          <w:color w:val="000000"/>
          <w:sz w:val="28"/>
        </w:rPr>
        <w:t>      "Қостанай облысы Науырзым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Қ. Сыздықов</w:t>
      </w:r>
    </w:p>
    <w:p>
      <w:pPr>
        <w:spacing w:after="0"/>
        <w:ind w:left="0"/>
        <w:jc w:val="both"/>
      </w:pPr>
      <w:r>
        <w:rPr>
          <w:rFonts w:ascii="Times New Roman"/>
          <w:b w:val="false"/>
          <w:i/>
          <w:color w:val="000000"/>
          <w:sz w:val="28"/>
        </w:rPr>
        <w:t>      Қостанай облысы әкімдігінің Қостанай облысы</w:t>
      </w:r>
      <w:r>
        <w:br/>
      </w:r>
      <w:r>
        <w:rPr>
          <w:rFonts w:ascii="Times New Roman"/>
          <w:b w:val="false"/>
          <w:i w:val="false"/>
          <w:color w:val="000000"/>
          <w:sz w:val="28"/>
        </w:rPr>
        <w:t>
</w:t>
      </w:r>
      <w:r>
        <w:rPr>
          <w:rFonts w:ascii="Times New Roman"/>
          <w:b w:val="false"/>
          <w:i/>
          <w:color w:val="000000"/>
          <w:sz w:val="28"/>
        </w:rPr>
        <w:t>      денсаулық сақтау басқармасының "Науырзым аудандық</w:t>
      </w:r>
      <w:r>
        <w:br/>
      </w:r>
      <w:r>
        <w:rPr>
          <w:rFonts w:ascii="Times New Roman"/>
          <w:b w:val="false"/>
          <w:i w:val="false"/>
          <w:color w:val="000000"/>
          <w:sz w:val="28"/>
        </w:rPr>
        <w:t>
</w:t>
      </w:r>
      <w:r>
        <w:rPr>
          <w:rFonts w:ascii="Times New Roman"/>
          <w:b w:val="false"/>
          <w:i/>
          <w:color w:val="000000"/>
          <w:sz w:val="28"/>
        </w:rPr>
        <w:t>      орталық ауруханасы"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___________________ С. Исмағұлова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Науырзым ауданы әкімдігiнiң  </w:t>
      </w:r>
      <w:r>
        <w:br/>
      </w:r>
      <w:r>
        <w:rPr>
          <w:rFonts w:ascii="Times New Roman"/>
          <w:b w:val="false"/>
          <w:i w:val="false"/>
          <w:color w:val="000000"/>
          <w:sz w:val="28"/>
        </w:rPr>
        <w:t xml:space="preserve">
2009 жылғы 18 мамырда        </w:t>
      </w:r>
      <w:r>
        <w:br/>
      </w:r>
      <w:r>
        <w:rPr>
          <w:rFonts w:ascii="Times New Roman"/>
          <w:b w:val="false"/>
          <w:i w:val="false"/>
          <w:color w:val="000000"/>
          <w:sz w:val="28"/>
        </w:rPr>
        <w:t xml:space="preserve">
№ 117 қаулысымен бекітілген  </w:t>
      </w:r>
    </w:p>
    <w:p>
      <w:pPr>
        <w:spacing w:after="0"/>
        <w:ind w:left="0"/>
        <w:jc w:val="both"/>
      </w:pPr>
      <w:r>
        <w:rPr>
          <w:rFonts w:ascii="Times New Roman"/>
          <w:b/>
          <w:i w:val="false"/>
          <w:color w:val="000080"/>
          <w:sz w:val="28"/>
        </w:rPr>
        <w:t>Аудандық шақыру комиссиясының</w:t>
      </w:r>
      <w:r>
        <w:br/>
      </w:r>
      <w:r>
        <w:rPr>
          <w:rFonts w:ascii="Times New Roman"/>
          <w:b w:val="false"/>
          <w:i w:val="false"/>
          <w:color w:val="000000"/>
          <w:sz w:val="28"/>
        </w:rPr>
        <w:t>
</w:t>
      </w:r>
      <w:r>
        <w:rPr>
          <w:rFonts w:ascii="Times New Roman"/>
          <w:b/>
          <w:i w:val="false"/>
          <w:color w:val="000080"/>
          <w:sz w:val="28"/>
        </w:rPr>
        <w:t>ҚҰРАМЫ</w:t>
      </w:r>
    </w:p>
    <w:p>
      <w:pPr>
        <w:spacing w:after="0"/>
        <w:ind w:left="0"/>
        <w:jc w:val="both"/>
      </w:pPr>
      <w:r>
        <w:rPr>
          <w:rFonts w:ascii="Times New Roman"/>
          <w:b/>
          <w:i w:val="false"/>
          <w:color w:val="000080"/>
          <w:sz w:val="28"/>
        </w:rPr>
        <w:t>      </w:t>
      </w:r>
      <w:r>
        <w:rPr>
          <w:rFonts w:ascii="Times New Roman"/>
          <w:b w:val="false"/>
          <w:i/>
          <w:color w:val="800000"/>
          <w:sz w:val="28"/>
        </w:rPr>
        <w:t xml:space="preserve">Ескерту. Қосымша өзгерту енгізілді - Қостанай облысы Науырзым ауданы әкімдігінің 2009.09.22 № 202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w:t>
      </w:r>
      <w:r>
        <w:rPr>
          <w:rFonts w:ascii="Times New Roman"/>
          <w:b w:val="false"/>
          <w:i w:val="false"/>
          <w:color w:val="000000"/>
          <w:sz w:val="28"/>
        </w:rPr>
        <w:t>қаулысымен</w:t>
      </w:r>
      <w:r>
        <w:rPr>
          <w:rFonts w:ascii="Times New Roman"/>
          <w:b w:val="false"/>
          <w:i/>
          <w:color w:val="800000"/>
          <w:sz w:val="28"/>
        </w:rPr>
        <w:t>.</w:t>
      </w:r>
    </w:p>
    <w:tbl>
      <w:tblPr>
        <w:tblW w:w="0" w:type="auto"/>
        <w:tblCellSpacing w:w="0" w:type="auto"/>
        <w:tblBorders>
          <w:top w:val="none"/>
          <w:left w:val="none"/>
          <w:bottom w:val="none"/>
          <w:right w:val="none"/>
          <w:insideH w:val="none"/>
          <w:insideV w:val="none"/>
        </w:tblBorders>
      </w:tblPr>
      <w:tblGrid>
        <w:gridCol w:w="5180"/>
        <w:gridCol w:w="6400"/>
      </w:tblGrid>
      <w:tr>
        <w:trPr>
          <w:trHeight w:val="120" w:hRule="atLeast"/>
        </w:trPr>
        <w:tc>
          <w:tcPr>
            <w:tcW w:w="0" w:type="auto"/>
            <w:gridSpan w:val="2"/>
            <w:tcBorders/>
            <w:tcMar>
              <w:top w:w="60" w:type="dxa"/>
              <w:left w:w="60" w:type="dxa"/>
              <w:bottom w:w="60" w:type="dxa"/>
              <w:right w:w="60" w:type="dxa"/>
            </w:tcMar>
            <w:vAlign w:val="top"/>
          </w:tcPr>
          <w:p>
            <w:pPr>
              <w:spacing w:after="20"/>
              <w:ind w:left="20"/>
              <w:jc w:val="both"/>
            </w:pPr>
            <w:r>
              <w:rPr>
                <w:rFonts w:ascii="Times New Roman"/>
                <w:b/>
                <w:i w:val="false"/>
                <w:color w:val="000000"/>
                <w:sz w:val="20"/>
              </w:rPr>
              <w:t>Негізгі құрамы:</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Халит Iлиясұлы Едiресов</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"Науырзым ауданының iшкi саясат бөлiмi" мемлекеттiк мекемесiнiң бастығы, комиссия төрағасының орынбасары</w:t>
            </w:r>
          </w:p>
        </w:tc>
      </w:tr>
      <w:tr>
        <w:trPr>
          <w:trHeight w:val="120" w:hRule="atLeast"/>
        </w:trPr>
        <w:tc>
          <w:tcPr>
            <w:tcW w:w="0" w:type="auto"/>
            <w:gridSpan w:val="2"/>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Комиссия мүшелері:</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Орал Тумырзаұлы Баймурзин</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"Қазақстан Республикасы Iшкi iстер министрлiгi Қостанай облысының iшкi iстер Департаментi Науырзым ауданының iшкi iстер бөлімі" мемлекеттiк мекемесi бастығының орынбасары (келісім бойынша)</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Рсалды Жабағықызы Бадығұлова</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Қостанай облысы әкiмдiгiнiң Қостанай облысы денсаулық сақтау басқармасы "Науырзым аудандық орталық ауруханасы" мемлекеттiк коммуналдық қазыналық кәсiпорнының (бұдан әрi – "Науырзым АОА" МКҚК) дәрігер-терапевтi, медициналық комиссияның төрайымы (келісім бойынша)</w:t>
            </w:r>
          </w:p>
        </w:tc>
      </w:tr>
      <w:tr>
        <w:trPr>
          <w:trHeight w:val="120" w:hRule="atLeast"/>
        </w:trPr>
        <w:tc>
          <w:tcPr>
            <w:tcW w:w="0" w:type="auto"/>
            <w:gridSpan w:val="2"/>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Резервтік құрамы:</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Аян Тәттiбайұлы Бозаев</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"Қостанай облысы Науырзым ауданының Қорғаныс істері жөніндегі бөлiмi" мемлекеттiк мекемесiнiң келісім-шарт бойынша әскери қызметке қабылдау және шақыру бөлiмшесiнiң бастығы, комиссия төрағасы (келісім бойынша)</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Сертай Шәймерденұлы Шарафиев</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ауданы әкімі аппаратының бас маманы, комиссия төрағасының орынбасары</w:t>
            </w:r>
          </w:p>
        </w:tc>
      </w:tr>
      <w:tr>
        <w:trPr>
          <w:trHeight w:val="120" w:hRule="atLeast"/>
        </w:trPr>
        <w:tc>
          <w:tcPr>
            <w:tcW w:w="0" w:type="auto"/>
            <w:gridSpan w:val="2"/>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Комиссия құрамы:</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Олжабай Файзоллаұлы Жанатов</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"Қазақстан Республикасы Iшкi iстер министрлiгi Қостанай облысының iшкi iстер Департаментi Науырзым ауданының iшкi iстер бөлімі" мемлекеттiк мекемесiнiң бастығы келісім бойынша)</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Сара Маруарқызы Исмағұлова</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"Науырзым АОА" МКҚК бас дәрiгерi (келісім бойынша)</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Гүлжан Бағытжанқызы Ахметжанова</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"Науырзым АОА" МКҚК медициналық мейірбикесi, комиссия хатшысы (келісім бойынша)</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Елжан Ержасланұлы Смағұлов</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"Науырзым ауданының қорғаныс істері жөніндегі бөлімі" мемлекеттік мекемесінің бастығы, комиссия төрағасы (келісім бойынша)</w:t>
            </w:r>
          </w:p>
        </w:tc>
      </w:tr>
      <w:tr>
        <w:trPr>
          <w:trHeight w:val="120" w:hRule="atLeast"/>
        </w:trPr>
        <w:tc>
          <w:tcPr>
            <w:tcW w:w="518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Алтын Ермекбайқызы Спанова</w:t>
            </w:r>
          </w:p>
        </w:tc>
        <w:tc>
          <w:tcPr>
            <w:tcW w:w="640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"Қостанай облысы әкімдігінің Қостанай облысы денсаулық сақтау басқармасының "Науырзым аудандық орталық ауруханасы" мемлекеттік коммуналдық қазыналық кәсіпорнының фельдшері, комиссия хатшысы болып енгізілсін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