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d78c5" w14:textId="a6d78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2009 жылғы 9 ақпандағы № 17 "2009 жылы халықтың нысаналы топтарын анықтауға, оларды жұмыспен қамтуға және әлеуметтік қорғауға жәрдемдесу шаралары туралы"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әкімдігінің 2009 жылғы 20 шілдедегі № 145 қаулысы. Қостанай облысы Науырзым ауданының Әділет басқармасында 2009 жылғы 23 шілдеде № 9-16-94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2) тармақшасына, 2-тармағына және 7-бабының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"Қазақстан Республикасындағы жергілікті мемлекеттік басқару және өзін-өзі басқару туралы"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13), 14)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нысаналы топтарының жұмыспен қамтылуына жәрдемдесу мақсатында Науырзым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Науырзым ауданы әкімдігінің 2009 жылғы 9 ақпандағы № 17 "2009 жылы халықтың нысаналы топтарын анықтауға, оларды жұмыспен қамтуға және әлеуметтік қорғауға жәрдемдесу шаралары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9-16-87 тіркелген, 2009 жылғы 13 ақпандағы "Науырзым тынысы" газетінде жарияланған)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тармақшалармен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"29)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жұмыс беруші-заңды тұлғаның таратылуына не жұмыс беруші-жеке тұлғаның қызметін тоқтатуына, қызметкерлер санының немесе штатының қысқаруына байланысты жұмыстан босатылған адамдар".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жарияланғаннан кейiн он күнтiзбелiк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бақылауды өзіме қалдырамын.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 міндетін атқарушы           Х. Қуатқанов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КЕЛIСIЛДI: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"Науырзым ауданының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әлеуметтік бағдарламалар бөлімі"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мемлекеттiк мекемесiнің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 М. Қаратаев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 шілде 2009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"Науырзым ауданының қаржы бөлiмi"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мемлекеттiк мекемесiнiң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 Р. Бөдекенова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 шілде 2009 жыл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"Науырзым ауданының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бюджеттiк жоспарлау бөлімі"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мекемесiнiң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 А. Айтуарова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шілде 2009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