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2ca9" w14:textId="8142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2008 жылғы 19 желтоқсандағы № 147 "Науырзым ауданының 2009 жылға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2009 жылғы 24 қарашадағы № 211 шешімі. Қостанай облысы Науырзым ауданының Әділет басқармасында 2009 жылғы 26 қарашада № 9-16-97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жергiлiктi мемлекеттiк басқару және өзін-өзі басқару туралы" Заңның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1-тармағы, 1) тармақшасына сәйкес, Науырзым аудандық әкiмдiгiнiң қаулысын қарай отырып,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"Науырзым ауданының 2009 жылға арналған аудандық бюджеті туралы" 2008 жылғы 19 желтоқсандағы мәслихаттың № 147 шешіміне (нормативтік құқықтық актілердің мемлекеттік тіркеу тізілімдегі тіркелген нөмірі 9-16-80, 2009 жылғы 20 қаңтарында "Науырзым"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тармағы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1-қосымшаға сәйкес 2009 жылға арналған аудандық бюджет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882302,1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111060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салықтан тыс түсімдер – 423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трансферттерден түсетін түсімдер – 770409,1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мақсатты трансферттер – 184532,1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дамудағы мақсатты трансферттер – 64181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– 521696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881694,5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қаржы активтермен операциялары бойынша сальдо – 2000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– -1392,4 мың теңге; бюджет қаражатының бос қалдықтарын тарту есебiнен жабылатын шығындардың тапшылығы – 1392,4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4–қосымшалары осы шешімінің 1, 2, 3, қосымшаларына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Б. Аманбаев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 А. Айтуарова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24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211 шешіміне 1 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19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147 шешіміне 1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2009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520"/>
        <w:gridCol w:w="265"/>
        <w:gridCol w:w="124"/>
        <w:gridCol w:w="7454"/>
        <w:gridCol w:w="27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5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882302,1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111060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47856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47856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45033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45033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13648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2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7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оған уәкілеттігі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Салықтан тыс 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770409,1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770409,1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770409,1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426"/>
        <w:gridCol w:w="816"/>
        <w:gridCol w:w="773"/>
        <w:gridCol w:w="6220"/>
        <w:gridCol w:w="251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1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881694,5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104872</w:t>
            </w:r>
          </w:p>
        </w:tc>
      </w:tr>
      <w:tr>
        <w:trPr>
          <w:trHeight w:val="12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93017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43711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43711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6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жұмыс істеуі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қызмет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5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жою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517826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22756</w:t>
            </w:r>
          </w:p>
        </w:tc>
      </w:tr>
      <w:tr>
        <w:trPr>
          <w:trHeight w:val="3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22756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22756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жалпы орта білім беру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378903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378903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349624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</w:t>
            </w:r>
          </w:p>
        </w:tc>
      </w:tr>
      <w:tr>
        <w:trPr>
          <w:trHeight w:val="6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116167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115479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үшiн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жеткiзу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105960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58126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51229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51229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7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етуге,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78043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55591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4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жүйесінің қызмет етуі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ақпараттық кеңістiк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52288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24578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8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14731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</w:t>
            </w:r>
          </w:p>
        </w:tc>
      </w:tr>
      <w:tr>
        <w:trPr>
          <w:trHeight w:val="3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тілді дамыту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5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49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</w:tr>
      <w:tr>
        <w:trPr>
          <w:trHeight w:val="8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21088,1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8761,1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8761,1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союды ұйымдастыру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2571,1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4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 )округтерде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34017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34017</w:t>
            </w:r>
          </w:p>
        </w:tc>
      </w:tr>
      <w:tr>
        <w:trPr>
          <w:trHeight w:val="5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30017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30017</w:t>
            </w:r>
          </w:p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3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(бағдарламалардың)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сараптама жүргізу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5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5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Тапшылық (-), профицит (+)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-1392,4</w:t>
            </w:r>
          </w:p>
        </w:tc>
      </w:tr>
      <w:tr>
        <w:trPr>
          <w:trHeight w:val="4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Тапшылықты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1392,4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қалдықтарының қозғалысы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1392,4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1392,4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қаржылардың еркін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24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211 шешіміне 2 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19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147 шешіміне 2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бюджеттік бюджеттік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жобаларды (бағдарламаларды) іске асыруға</w:t>
      </w:r>
      <w:r>
        <w:br/>
      </w:r>
      <w:r>
        <w:rPr>
          <w:rFonts w:ascii="Times New Roman"/>
          <w:b/>
          <w:i w:val="false"/>
          <w:color w:val="000000"/>
        </w:rPr>
        <w:t>
және заңды тұлғалардың жарғылық капиталын қалыптастыруға</w:t>
      </w:r>
      <w:r>
        <w:br/>
      </w:r>
      <w:r>
        <w:rPr>
          <w:rFonts w:ascii="Times New Roman"/>
          <w:b/>
          <w:i w:val="false"/>
          <w:color w:val="000000"/>
        </w:rPr>
        <w:t>
немесе ұлғайтуға бағытталған бюджеттік бағдарламаларға</w:t>
      </w:r>
      <w:r>
        <w:br/>
      </w:r>
      <w:r>
        <w:rPr>
          <w:rFonts w:ascii="Times New Roman"/>
          <w:b/>
          <w:i w:val="false"/>
          <w:color w:val="000000"/>
        </w:rPr>
        <w:t>
бөлінген бюджеттік даму бағдарламаларының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398"/>
        <w:gridCol w:w="738"/>
        <w:gridCol w:w="717"/>
        <w:gridCol w:w="905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7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әкiмшiсi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бөлімі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кеңістiк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24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211 шешіміне 3 қосымша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19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147 шешіміне 4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жылғы бекітілген бюджет бойынша селолық округ</w:t>
      </w:r>
      <w:r>
        <w:br/>
      </w:r>
      <w:r>
        <w:rPr>
          <w:rFonts w:ascii="Times New Roman"/>
          <w:b/>
          <w:i w:val="false"/>
          <w:color w:val="000000"/>
        </w:rPr>
        <w:t>
аппараттарын ұстауға арналған шығының жинағы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833"/>
        <w:gridCol w:w="2453"/>
        <w:gridCol w:w="2633"/>
        <w:gridCol w:w="46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ауданның,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қаланың,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кенттің,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ауылдың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(селоның),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округтің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қызметін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123013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ауылдарда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(селоларда), ауылдық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(селолық) округтерде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 жолдарының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 істеуін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қамтамасыз ету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40200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
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Буревестник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Дәмді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Қараменді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Раздольный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Өленді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Шолақсай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таблицаның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2693"/>
        <w:gridCol w:w="2793"/>
        <w:gridCol w:w="3293"/>
      </w:tblGrid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Елді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мекендерде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жарықтандыру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Елді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мекендерді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көгалдандыру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Елді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мекендердің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санитариясын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123019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Өңірлік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 кадрларды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қайта даярлау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стратегиясын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шеңберінде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ауылдарда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(селоларда)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округтерде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жобаларды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қаржыландыру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2238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1637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540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5800
</w:t>
            </w:r>
          </w:p>
        </w:tc>
      </w:tr>
      <w:tr>
        <w:trPr>
          <w:trHeight w:val="28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