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9a941" w14:textId="e99a9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"Сарыкөл ауданының 2009 жылға арналған аудандық бюджеті туралы" мәслихаттың 2008 жылғы 26 желтоқсандағы № 92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2009 жылғы 20 қаңтардағы № 107 шешімі. Қостанай облысы Сарыкөл ауданының Әділет басқармасында 2009 жылғы 22 қаңтарда № 9-17-73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Қазақстан Республикасының 2008 жылғы 4 желтоқсандағы № 95-IV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"Қазақстан Республикасындағы жергілікті мемлекеттік басқару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 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 негізінде Сарыкөл ауданы әкімдігінің 2009 жылғы 19 қаңтардағы № 26 қаулысын қарастырып, Сарыкөл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1. Аудандық мәслихатының 2008 жылғы 26 желтоқсандағы № 92 "Сарыкөл ауданының 2009 жылға арналған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 (2009 жылдың 5 қаңтары, мемлекеттік тіркеу нөмірі 9-17-72):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1-тармағы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қосымшаға келісе Сарыкөл ауданының аудандық бюджеті орындауға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- 1 821 640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322 374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салыққа жатпайтын түсімдер – 368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1 150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алынған ресми трансферттер – 1 497 748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шығыстар – 1 840 453,1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тапшылығы – 18 813,1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пайдалану – 18 813,1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редақцияда мазмұндалсын (қоса беріліп отыр).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 2009 жылдың 1 қаңтарынан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Кезектен тыс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төрағасы                         Қ. Бийсенов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У. Айғұлақов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 2009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 қаңтардағы № 107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Сарыкөл ауданының 2008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93"/>
        <w:gridCol w:w="513"/>
        <w:gridCol w:w="7173"/>
        <w:gridCol w:w="2233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 арналған анықталған бюджет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 АТАУЫ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класс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Кiрiс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1821640,00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322374,00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156518,00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156518,00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112100,00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112100,00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46040,00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13031,00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9388,00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15644,00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7977,00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6635,00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3560,00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3075,00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1081,00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1081,00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1150,00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1497748,00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1497748,00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1497748,00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13"/>
        <w:gridCol w:w="693"/>
        <w:gridCol w:w="733"/>
        <w:gridCol w:w="6513"/>
        <w:gridCol w:w="22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Бернелік топ            АТАУЫ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 арналған анықталған бюджет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Функциялық ішкі тобы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Бюджеттік бағдарлама әкімшісі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Бағдарлама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Шығыстар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1840453,10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112964,00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99587,00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8790,00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8790,00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31242,00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31242,00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59555,00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8022,00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7872,00</w:t>
            </w:r>
          </w:p>
        </w:tc>
      </w:tr>
      <w:tr>
        <w:trPr>
          <w:trHeight w:val="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5355,00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2142,00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мұктаждар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2142,00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704163,96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20800,00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670092,96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669962,96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644748,96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13271,00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13271,00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4789,00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5363,00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63992,00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50645,00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50645,00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8126,00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6804,00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4940,00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23635,00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13347,00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13347,00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12872,00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386,00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34990,00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1200,00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11147,00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11147,00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22643,00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22643,00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7195,00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61764,00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18300,00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18300,00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18300,00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1799,00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1799,00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352,00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28898,00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27898,00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26196,00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  басқа да тілді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12767,00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5582,00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4512,00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4048,00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3548,00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2781,00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356,00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805294,00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9438,00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9438,00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9438,00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793051,00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793051,00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793051,00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2805,00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2805,00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2805,00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6545,00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6545,00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3187,00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38411,00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38411,00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13711,00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13711,00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24700,00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24700,00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6072,00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2885,00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2885,00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2885,00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3187,00</w:t>
            </w:r>
          </w:p>
        </w:tc>
      </w:tr>
      <w:tr>
        <w:trPr>
          <w:trHeight w:val="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3187,00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4115,14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4115,14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4115,14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4115,14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(-) / профицитi (+)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-18813,10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(профициттi пайдалану)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18813,10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18813,10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18813,10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18813,10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 2009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 қаңтардағы № 107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              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Сарыкөл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арналған аудандық бюджетінің ағымдық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бағдарламалар тізімдемесі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453"/>
        <w:gridCol w:w="673"/>
        <w:gridCol w:w="773"/>
        <w:gridCol w:w="86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Бернелік топ               АТАУЫ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Функциялық ішкі тобы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Бюджеттік бағдарлама әкімшісі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Бағдарлама 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мұктаждар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  басқа да тілді дамыту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 2009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 қаңтардағы № 107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              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Сарыкөл аудандық бюджетін дамыту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33"/>
        <w:gridCol w:w="773"/>
        <w:gridCol w:w="733"/>
        <w:gridCol w:w="559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Бернелік топ          АТАУЫ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Функциялық ішкі тобы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Бюджеттік бағдарлама әкімшісі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Бағдарлама 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