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46ff" w14:textId="d644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кәсіпорындар тізбесін, қоғамдық жұмыстардың түрлері мен көлемін бекіту туралы" әкімдіктің 2009 жылғы 23 қаңтардағы № 38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2009 жылғы 21 қазандағы № 287 қаулысы. Қостанай облысы Сарыкөл ауданының Әділет басқармасында 2009 жылғы 16 қарашада № 9-17-86 тіркелді. Күші жойылды - Қостанай облысы Сарыкөл ауданы әкімдігінің 2010 жылғы 5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Сарыкөл ауданы әкімдігінің 2010.01.05 № 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 Заңының 20-бабы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кәсіпорындар тізбесін, қоғамдық жұмыстардың түрлері мен көлемін бекіту туралы" әкiмдiктiң 2009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(2009 жылғы 5 наурызда "Сарыкөл" газетiнде жарияланған нормативтiк-құқықтық актiлердiң мемлекеттiк тiркеу тiзiлiмiнде тiркелген № 9-17-75)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кәсіпорындар тізбесі, жұмыссыздар және толық емес жұмыс уақыты режимiнде жұмыспен қамтылған қызметкерлер үшін үйымдастырылатын қоғамдық жұмыстардың түрлері мен көлемі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ол алғаш рет ресми жарияланған күннен кейін он күнтізбелік күн өткен соң қолданысқа енгiзiледі.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Ғабдулин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әкiмдiгiнiң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қамту және әлеуметтiк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бөлiмi" мемлекеттік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Ю. Кондриков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