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d31ae" w14:textId="03d31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Вишневка ауылының құрамдас бөліктеріне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Ленинград ауылдық округі әкімінің 2009 жылғы 25 қыркүйектегі № 4 шешімі. Қостанай облысы Сарыкөл ауданының Әділет басқармасында 2009 жылғы 12 қазанда № 9-17-84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Тақырып жаңа редакцияда - Қостанай облысы Сарыкөл ауданы Севастополь ауылдық округі әкімінің 20.12.2020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әкімшілік-аумақтық құрылысы туралы" 1993 жылғы 8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пікірін ескере отырып, Сарыкөл ауданы Севастополь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Қостанай облысы Сарыкөл ауданы Севастополь ауылдық округі әкімінің 20.12.2020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Вишневка ауылындағы атауы жоқ көшелерге келесі атаулар берілсін: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атауы жоқ көшеге - Бәйтерек көшесі;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 атауы жоқ көшеге - Атақоныс көшесі;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 атауы жоқ көшеге - Ақжол көшесі;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 атауы жоқ көшеге - Шаттық көшесі;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 атауы жоқ көшеге - Береке көшесі.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Сарыкөл ауданы Севастополь ауылдық округі әкімінің 20.12.2020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ол алғаш рет ресми жарияланған күннен кейін он күнтізбелік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Макаев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