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ef0a" w14:textId="2f8e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шақыру учаскесіне 1992 жылы туған еркек жынысты азаматтардың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әкімінің 2009 жылғы 23 қаңтардағы № 1 шешімі. Қостанай облысы Таран ауданының Әділет басқармасында 2009 жылғы 2 ақпанда № 9-18-77 тіркелді. Күші жойылды - Қостанай облысы Таран ауданы әкімінің 2009 жылғы 29 мамырдағы №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әкімінің 2009.05.29 № 3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тармақшасына, "Әскери міндеттілік және әскери қызмет туралы"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жылғы қаңтардан бастап наурызға дейін "Таран ауданының қорғаныс істері жөніндегі бөлімі" мемлекеттік мекемесінің шақыру учаскесіне аудан аумағындағы 1992 жылғы туған еркек жынысты азаматтардың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Таран селосында шақыру пункттері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"Таран аудандық орталық ауруханасы" (келісім бойынша) мемлекеттік коммуналдық қазыналық кәсіпорнының бас дәрігері "Таран ауданының қорғаныс істері жөніндегі бөлімі" мемлекеттік мекемесімен бірлесіп тіркеу жөніндегі іс-шараларды қамтамасыз етуін ұсыныс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Селолық округтердің, селолардың және кенттің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тіркеуді өту үшін комиссияға азаматтардың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шақыру учаскесіне жеткізу үшін ілесіп жүретін адамдарды болсын, тасымалдаған кезде жазатайым оқиғаларды болдырмау үшін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"Таран ауданының қаржы бөлімі" мемлекеттік мекемесі шақыру учаскелеріне азаматтардың тіркеумен байланысты іс-шараларды қаржыландыруды "Таран ауданының қорғаныс істері жөніндегі бөлімі" мемлекеттік мекемесінің шығыстар сметасында қарастырылған қаржы бөлу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орындалуына бақылау жасау аудан әкімінің орынбасары Р.М. Бермағамбетовке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