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fa5914" w14:textId="dfa591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жылға арналған аудандық бюджеті туралы" 2008 жылдың 25 желтоқсандағы № 147 шешіміне өзгерістер мен толықтырулар енгізу туралы</w:t>
      </w:r>
    </w:p>
    <w:p>
      <w:pPr>
        <w:spacing w:after="0"/>
        <w:ind w:left="0"/>
        <w:jc w:val="both"/>
      </w:pPr>
      <w:r>
        <w:rPr>
          <w:rFonts w:ascii="Times New Roman"/>
          <w:b w:val="false"/>
          <w:i w:val="false"/>
          <w:color w:val="000000"/>
          <w:sz w:val="28"/>
        </w:rPr>
        <w:t>Қостанай облысы Таран ауданы мәслихатының 2009 жылғы 21 сәуірдегі № 173 шешімі. Қостанай облысы Таран ауданының Әділет басқармасында 2009 жылғы 28 сәуірде № 9-18-87 тіркелді</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Республикасындағы жергілікті мемлекеттік басқару және өзін-өзі басқару туралы" 2001 жылғы 23 қаңтардағы № 148 Қазақстан Республикасы Заңының 6 бабы 1 тармағы</w:t>
      </w:r>
      <w:r>
        <w:rPr>
          <w:rFonts w:ascii="Times New Roman"/>
          <w:b w:val="false"/>
          <w:i w:val="false"/>
          <w:color w:val="000000"/>
          <w:sz w:val="28"/>
        </w:rPr>
        <w:t xml:space="preserve">ның </w:t>
      </w:r>
      <w:r>
        <w:rPr>
          <w:rFonts w:ascii="Times New Roman"/>
          <w:b w:val="false"/>
          <w:i w:val="false"/>
          <w:color w:val="000000"/>
          <w:sz w:val="28"/>
        </w:rPr>
        <w:t>1) тармақшасына</w:t>
      </w:r>
      <w:r>
        <w:rPr>
          <w:rFonts w:ascii="Times New Roman"/>
          <w:b w:val="false"/>
          <w:i w:val="false"/>
          <w:color w:val="000000"/>
          <w:sz w:val="28"/>
        </w:rPr>
        <w:t xml:space="preserve"> сәйкес </w:t>
      </w:r>
      <w:r>
        <w:rPr>
          <w:rFonts w:ascii="Times New Roman"/>
          <w:b w:val="false"/>
          <w:i w:val="false"/>
          <w:color w:val="000000"/>
          <w:sz w:val="28"/>
        </w:rPr>
        <w:t xml:space="preserve">аудандық мәслихаты </w:t>
      </w:r>
      <w:r>
        <w:rPr>
          <w:rFonts w:ascii="Times New Roman"/>
          <w:b/>
          <w:i w:val="false"/>
          <w:color w:val="000000"/>
          <w:sz w:val="28"/>
        </w:rPr>
        <w:t>ШЕШТІ</w:t>
      </w:r>
      <w:r>
        <w:rPr>
          <w:rFonts w:ascii="Times New Roman"/>
          <w:b w:val="false"/>
          <w:i w:val="false"/>
          <w:color w:val="000000"/>
          <w:sz w:val="28"/>
        </w:rPr>
        <w:t>:</w:t>
      </w:r>
    </w:p>
    <w:p>
      <w:pPr>
        <w:spacing w:after="0"/>
        <w:ind w:left="0"/>
        <w:jc w:val="both"/>
      </w:pPr>
      <w:r>
        <w:rPr>
          <w:rFonts w:ascii="Times New Roman"/>
          <w:b w:val="false"/>
          <w:i w:val="false"/>
          <w:color w:val="000000"/>
          <w:sz w:val="28"/>
        </w:rPr>
        <w:t>
</w:t>
      </w:r>
      <w:r>
        <w:rPr>
          <w:rFonts w:ascii="Times New Roman"/>
          <w:b w:val="false"/>
          <w:i w:val="false"/>
          <w:color w:val="000000"/>
          <w:sz w:val="28"/>
        </w:rPr>
        <w:t>
      1. "2009 жылға арналған аудандық бюджеті туралы" 2008 жылдың 25 желтоқсанындағы № 147 шешіміне өзгерістер мен толықтырулар енгізілсін (нормативтік құқықтық актілерді мемлекеттік тіркеу Тізіміндегі нөмірі 9-18-75, "Шамшырақ" аудандық газетінің 2009 жылғы 8 қаңтарындағы басылымында жарияланған) бұдан бұрын өзгерістер мен толықтырулар енгізілген: "</w:t>
      </w:r>
      <w:r>
        <w:rPr>
          <w:rFonts w:ascii="Times New Roman"/>
          <w:b w:val="false"/>
          <w:i w:val="false"/>
          <w:color w:val="000000"/>
          <w:sz w:val="28"/>
        </w:rPr>
        <w:t xml:space="preserve">2009 жылға арналған аудандық бюджеті туралы" 2008 жылдың 25 желтоқсанындағы № 147 шешіміне өзгерістер мен толықтырулар енгізу туралы" </w:t>
      </w:r>
      <w:r>
        <w:rPr>
          <w:rFonts w:ascii="Times New Roman"/>
          <w:b w:val="false"/>
          <w:i w:val="false"/>
          <w:color w:val="000000"/>
          <w:sz w:val="28"/>
        </w:rPr>
        <w:t xml:space="preserve">2009 жылдың 19 қаңтарындағы № 149 </w:t>
      </w:r>
      <w:r>
        <w:rPr>
          <w:rFonts w:ascii="Times New Roman"/>
          <w:b w:val="false"/>
          <w:i w:val="false"/>
          <w:color w:val="000000"/>
          <w:sz w:val="28"/>
        </w:rPr>
        <w:t>шешімімен</w:t>
      </w:r>
      <w:r>
        <w:rPr>
          <w:rFonts w:ascii="Times New Roman"/>
          <w:b w:val="false"/>
          <w:i w:val="false"/>
          <w:color w:val="000000"/>
          <w:sz w:val="28"/>
        </w:rPr>
        <w:t xml:space="preserve"> (нормативтік құқықтық актілерді мемлекеттік тіркеу Тізіміндегі нөмірі 9-18-76, "Шамшырақ" аудандық газетінің 2009 жылғы 5 ақпандағы № 5 басылымында жарияланған):</w:t>
      </w:r>
      <w:r>
        <w:br/>
      </w:r>
      <w:r>
        <w:rPr>
          <w:rFonts w:ascii="Times New Roman"/>
          <w:b w:val="false"/>
          <w:i w:val="false"/>
          <w:color w:val="000000"/>
          <w:sz w:val="28"/>
        </w:rPr>
        <w:t>
</w:t>
      </w:r>
      <w:r>
        <w:rPr>
          <w:rFonts w:ascii="Times New Roman"/>
          <w:b w:val="false"/>
          <w:i w:val="false"/>
          <w:color w:val="000000"/>
          <w:sz w:val="28"/>
        </w:rPr>
        <w:t>
      Көрсетілген шешімнің 1 пункті жаңа редакцияда жазылсын:</w:t>
      </w:r>
      <w:r>
        <w:br/>
      </w:r>
      <w:r>
        <w:rPr>
          <w:rFonts w:ascii="Times New Roman"/>
          <w:b w:val="false"/>
          <w:i w:val="false"/>
          <w:color w:val="000000"/>
          <w:sz w:val="28"/>
        </w:rPr>
        <w:t>
      2009 жылғы аудандық бюджет келесі көлемде 1 қосымшаға сәйкес бекітілсін:</w:t>
      </w:r>
      <w:r>
        <w:br/>
      </w:r>
      <w:r>
        <w:rPr>
          <w:rFonts w:ascii="Times New Roman"/>
          <w:b w:val="false"/>
          <w:i w:val="false"/>
          <w:color w:val="000000"/>
          <w:sz w:val="28"/>
        </w:rPr>
        <w:t>
      1) түсімдер – 1 572 527,0 мың теңге, оның ішінде:</w:t>
      </w:r>
      <w:r>
        <w:br/>
      </w:r>
      <w:r>
        <w:rPr>
          <w:rFonts w:ascii="Times New Roman"/>
          <w:b w:val="false"/>
          <w:i w:val="false"/>
          <w:color w:val="000000"/>
          <w:sz w:val="28"/>
        </w:rPr>
        <w:t>
      салықтық түсімдер – 658 078,0 мың теңге;</w:t>
      </w:r>
      <w:r>
        <w:br/>
      </w:r>
      <w:r>
        <w:rPr>
          <w:rFonts w:ascii="Times New Roman"/>
          <w:b w:val="false"/>
          <w:i w:val="false"/>
          <w:color w:val="000000"/>
          <w:sz w:val="28"/>
        </w:rPr>
        <w:t>
      салықтық емес түсімдер – 1 330,0 мың теңге;</w:t>
      </w:r>
      <w:r>
        <w:br/>
      </w:r>
      <w:r>
        <w:rPr>
          <w:rFonts w:ascii="Times New Roman"/>
          <w:b w:val="false"/>
          <w:i w:val="false"/>
          <w:color w:val="000000"/>
          <w:sz w:val="28"/>
        </w:rPr>
        <w:t>
      негізгі капиталды сатудан түскен түсімдер – 829,0 мың теңге;</w:t>
      </w:r>
      <w:r>
        <w:br/>
      </w:r>
      <w:r>
        <w:rPr>
          <w:rFonts w:ascii="Times New Roman"/>
          <w:b w:val="false"/>
          <w:i w:val="false"/>
          <w:color w:val="000000"/>
          <w:sz w:val="28"/>
        </w:rPr>
        <w:t>
      трансферттер түсімдері бойынша – 912 290,0 мың теңге;</w:t>
      </w:r>
      <w:r>
        <w:br/>
      </w:r>
      <w:r>
        <w:rPr>
          <w:rFonts w:ascii="Times New Roman"/>
          <w:b w:val="false"/>
          <w:i w:val="false"/>
          <w:color w:val="000000"/>
          <w:sz w:val="28"/>
        </w:rPr>
        <w:t>
      2) шығындар – 1 593 317,0 мың теңге;</w:t>
      </w:r>
      <w:r>
        <w:br/>
      </w:r>
      <w:r>
        <w:rPr>
          <w:rFonts w:ascii="Times New Roman"/>
          <w:b w:val="false"/>
          <w:i w:val="false"/>
          <w:color w:val="000000"/>
          <w:sz w:val="28"/>
        </w:rPr>
        <w:t>
      3) таза бюджеттік кредиттер – 0;</w:t>
      </w:r>
      <w:r>
        <w:br/>
      </w:r>
      <w:r>
        <w:rPr>
          <w:rFonts w:ascii="Times New Roman"/>
          <w:b w:val="false"/>
          <w:i w:val="false"/>
          <w:color w:val="000000"/>
          <w:sz w:val="28"/>
        </w:rPr>
        <w:t>
      4) қаржы активтерімен операция бойынша сальдо – 8 500 мың теңге;</w:t>
      </w:r>
      <w:r>
        <w:br/>
      </w:r>
      <w:r>
        <w:rPr>
          <w:rFonts w:ascii="Times New Roman"/>
          <w:b w:val="false"/>
          <w:i w:val="false"/>
          <w:color w:val="000000"/>
          <w:sz w:val="28"/>
        </w:rPr>
        <w:t>
      5) бюджет дефициті (профициті) – -29 290,0 мың теңге;</w:t>
      </w:r>
      <w:r>
        <w:br/>
      </w:r>
      <w:r>
        <w:rPr>
          <w:rFonts w:ascii="Times New Roman"/>
          <w:b w:val="false"/>
          <w:i w:val="false"/>
          <w:color w:val="000000"/>
          <w:sz w:val="28"/>
        </w:rPr>
        <w:t>
      6) дефициті қаржыландыру (профициті пайдалану) – 29 290,0 мың теңге.</w:t>
      </w:r>
      <w:r>
        <w:br/>
      </w:r>
      <w:r>
        <w:rPr>
          <w:rFonts w:ascii="Times New Roman"/>
          <w:b w:val="false"/>
          <w:i w:val="false"/>
          <w:color w:val="000000"/>
          <w:sz w:val="28"/>
        </w:rPr>
        <w:t>
      2-3 тармақта "5 302,0" деген сандар "6 015,0"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Көрсетілген шешім келесі мазмұндағы 2-5, 2-6, 2-7 пунктармен толықтырылсын:</w:t>
      </w:r>
      <w:r>
        <w:br/>
      </w:r>
      <w:r>
        <w:rPr>
          <w:rFonts w:ascii="Times New Roman"/>
          <w:b w:val="false"/>
          <w:i w:val="false"/>
          <w:color w:val="000000"/>
          <w:sz w:val="28"/>
        </w:rPr>
        <w:t>
</w:t>
      </w:r>
      <w:r>
        <w:rPr>
          <w:rFonts w:ascii="Times New Roman"/>
          <w:b w:val="false"/>
          <w:i w:val="false"/>
          <w:color w:val="000000"/>
          <w:sz w:val="28"/>
        </w:rPr>
        <w:t xml:space="preserve">      "2-5. </w:t>
      </w:r>
      <w:r>
        <w:rPr>
          <w:rFonts w:ascii="Times New Roman"/>
          <w:b w:val="false"/>
          <w:i w:val="false"/>
          <w:color w:val="000000"/>
          <w:sz w:val="28"/>
        </w:rPr>
        <w:t>2009 жылға арналған аудандық бюджетте кадрларды қайта даярлау және аймақтық қамту стратегиясын жүзеге асыру шеңберінде білім беру обьектілерін күрделі, ағымдағы жөңдеуге республикалық және облыстық бюджеттен 172 994,0 мың теңге сомасында түскен ағымдағы мақсатты трансферттер ескерілсін.</w:t>
      </w:r>
      <w:r>
        <w:br/>
      </w:r>
      <w:r>
        <w:rPr>
          <w:rFonts w:ascii="Times New Roman"/>
          <w:b w:val="false"/>
          <w:i w:val="false"/>
          <w:color w:val="000000"/>
          <w:sz w:val="28"/>
        </w:rPr>
        <w:t>
</w:t>
      </w:r>
      <w:r>
        <w:rPr>
          <w:rFonts w:ascii="Times New Roman"/>
          <w:b w:val="false"/>
          <w:i w:val="false"/>
          <w:color w:val="000000"/>
          <w:sz w:val="28"/>
        </w:rPr>
        <w:t xml:space="preserve">      2-6. </w:t>
      </w:r>
      <w:r>
        <w:rPr>
          <w:rFonts w:ascii="Times New Roman"/>
          <w:b w:val="false"/>
          <w:i w:val="false"/>
          <w:color w:val="000000"/>
          <w:sz w:val="28"/>
        </w:rPr>
        <w:t>2009 жылға арналған аудандық бюджетте кадрларды қайта даярлау және аймақтық қамту стратегиясын жүзеге асыру шеңберінде кенттерде, ауылдарда (селоларда), ауылдық (селолық) округтерде басымдық әлеуметтік жобаларды қаржыландыруға республикалық және облыстық бюджеттен 5 800,0 мың теңге сомасында түскен ағымдағы мақсатты трансферттер ескерілсін.</w:t>
      </w:r>
      <w:r>
        <w:br/>
      </w:r>
      <w:r>
        <w:rPr>
          <w:rFonts w:ascii="Times New Roman"/>
          <w:b w:val="false"/>
          <w:i w:val="false"/>
          <w:color w:val="000000"/>
          <w:sz w:val="28"/>
        </w:rPr>
        <w:t>
</w:t>
      </w:r>
      <w:r>
        <w:rPr>
          <w:rFonts w:ascii="Times New Roman"/>
          <w:b w:val="false"/>
          <w:i w:val="false"/>
          <w:color w:val="000000"/>
          <w:sz w:val="28"/>
        </w:rPr>
        <w:t xml:space="preserve">      2-7. </w:t>
      </w:r>
      <w:r>
        <w:rPr>
          <w:rFonts w:ascii="Times New Roman"/>
          <w:b w:val="false"/>
          <w:i w:val="false"/>
          <w:color w:val="000000"/>
          <w:sz w:val="28"/>
        </w:rPr>
        <w:t>2009 жылға арналған аудандық бюджетте жастар тәжірибесі және әлеуметтік жұмыс орындары бағдарламасын кеңейтуге республикалық бюджеттен 9 889,0 мың теңге сомасында түскен ағымдағы мақсатты трансферттер ескерілсін.".</w:t>
      </w:r>
      <w:r>
        <w:br/>
      </w:r>
      <w:r>
        <w:rPr>
          <w:rFonts w:ascii="Times New Roman"/>
          <w:b w:val="false"/>
          <w:i w:val="false"/>
          <w:color w:val="000000"/>
          <w:sz w:val="28"/>
        </w:rPr>
        <w:t>
</w:t>
      </w:r>
      <w:r>
        <w:rPr>
          <w:rFonts w:ascii="Times New Roman"/>
          <w:b w:val="false"/>
          <w:i w:val="false"/>
          <w:color w:val="000000"/>
          <w:sz w:val="28"/>
        </w:rPr>
        <w:t>
      2. Берілген шешім қаржы жылына сәйкесті 1 қаңтардан бастап қолданысқа енгізіледі.</w:t>
      </w:r>
    </w:p>
    <w:p>
      <w:pPr>
        <w:spacing w:after="0"/>
        <w:ind w:left="0"/>
        <w:jc w:val="both"/>
      </w:pPr>
      <w:r>
        <w:rPr>
          <w:rFonts w:ascii="Times New Roman"/>
          <w:b w:val="false"/>
          <w:i/>
          <w:color w:val="000000"/>
          <w:sz w:val="28"/>
        </w:rPr>
        <w:t>      Он бесінші,</w:t>
      </w:r>
      <w:r>
        <w:br/>
      </w:r>
      <w:r>
        <w:rPr>
          <w:rFonts w:ascii="Times New Roman"/>
          <w:b w:val="false"/>
          <w:i w:val="false"/>
          <w:color w:val="000000"/>
          <w:sz w:val="28"/>
        </w:rPr>
        <w:t>
</w:t>
      </w:r>
      <w:r>
        <w:rPr>
          <w:rFonts w:ascii="Times New Roman"/>
          <w:b w:val="false"/>
          <w:i/>
          <w:color w:val="000000"/>
          <w:sz w:val="28"/>
        </w:rPr>
        <w:t>      кезекті сессиясының</w:t>
      </w:r>
      <w:r>
        <w:br/>
      </w:r>
      <w:r>
        <w:rPr>
          <w:rFonts w:ascii="Times New Roman"/>
          <w:b w:val="false"/>
          <w:i w:val="false"/>
          <w:color w:val="000000"/>
          <w:sz w:val="28"/>
        </w:rPr>
        <w:t>
</w:t>
      </w:r>
      <w:r>
        <w:rPr>
          <w:rFonts w:ascii="Times New Roman"/>
          <w:b w:val="false"/>
          <w:i/>
          <w:color w:val="000000"/>
          <w:sz w:val="28"/>
        </w:rPr>
        <w:t>      төрайымы                                  Қ. Қадамбаева</w:t>
      </w:r>
    </w:p>
    <w:p>
      <w:pPr>
        <w:spacing w:after="0"/>
        <w:ind w:left="0"/>
        <w:jc w:val="both"/>
      </w:pPr>
      <w:r>
        <w:rPr>
          <w:rFonts w:ascii="Times New Roman"/>
          <w:b w:val="false"/>
          <w:i/>
          <w:color w:val="000000"/>
          <w:sz w:val="28"/>
        </w:rPr>
        <w:t>      Аудандық</w:t>
      </w:r>
      <w:r>
        <w:br/>
      </w:r>
      <w:r>
        <w:rPr>
          <w:rFonts w:ascii="Times New Roman"/>
          <w:b w:val="false"/>
          <w:i w:val="false"/>
          <w:color w:val="000000"/>
          <w:sz w:val="28"/>
        </w:rPr>
        <w:t>
</w:t>
      </w:r>
      <w:r>
        <w:rPr>
          <w:rFonts w:ascii="Times New Roman"/>
          <w:b w:val="false"/>
          <w:i/>
          <w:color w:val="000000"/>
          <w:sz w:val="28"/>
        </w:rPr>
        <w:t>      мәслихатының хатшысы                          Ж. Шинкин</w:t>
      </w:r>
    </w:p>
    <w:p>
      <w:pPr>
        <w:spacing w:after="0"/>
        <w:ind w:left="0"/>
        <w:jc w:val="both"/>
      </w:pPr>
      <w:r>
        <w:rPr>
          <w:rFonts w:ascii="Times New Roman"/>
          <w:b w:val="false"/>
          <w:i w:val="false"/>
          <w:color w:val="000000"/>
          <w:sz w:val="28"/>
        </w:rPr>
        <w:t>      КЕЛІСІЛДІ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Мәслихаттың                     </w:t>
      </w:r>
      <w:r>
        <w:br/>
      </w:r>
      <w:r>
        <w:rPr>
          <w:rFonts w:ascii="Times New Roman"/>
          <w:b w:val="false"/>
          <w:i w:val="false"/>
          <w:color w:val="000000"/>
          <w:sz w:val="28"/>
        </w:rPr>
        <w:t xml:space="preserve">
"2009 жылға арналған            </w:t>
      </w:r>
      <w:r>
        <w:br/>
      </w:r>
      <w:r>
        <w:rPr>
          <w:rFonts w:ascii="Times New Roman"/>
          <w:b w:val="false"/>
          <w:i w:val="false"/>
          <w:color w:val="000000"/>
          <w:sz w:val="28"/>
        </w:rPr>
        <w:t xml:space="preserve">
аудандық бюджеті туралы"        </w:t>
      </w:r>
      <w:r>
        <w:br/>
      </w:r>
      <w:r>
        <w:rPr>
          <w:rFonts w:ascii="Times New Roman"/>
          <w:b w:val="false"/>
          <w:i w:val="false"/>
          <w:color w:val="000000"/>
          <w:sz w:val="28"/>
        </w:rPr>
        <w:t xml:space="preserve">
25 желтоқсан 2008 жылғы         </w:t>
      </w:r>
      <w:r>
        <w:br/>
      </w:r>
      <w:r>
        <w:rPr>
          <w:rFonts w:ascii="Times New Roman"/>
          <w:b w:val="false"/>
          <w:i w:val="false"/>
          <w:color w:val="000000"/>
          <w:sz w:val="28"/>
        </w:rPr>
        <w:t xml:space="preserve">
№ 147 шешіміне өзгерістер       </w:t>
      </w:r>
      <w:r>
        <w:br/>
      </w:r>
      <w:r>
        <w:rPr>
          <w:rFonts w:ascii="Times New Roman"/>
          <w:b w:val="false"/>
          <w:i w:val="false"/>
          <w:color w:val="000000"/>
          <w:sz w:val="28"/>
        </w:rPr>
        <w:t xml:space="preserve">
мен толықтырулар енгізу туралы  </w:t>
      </w:r>
      <w:r>
        <w:br/>
      </w:r>
      <w:r>
        <w:rPr>
          <w:rFonts w:ascii="Times New Roman"/>
          <w:b w:val="false"/>
          <w:i w:val="false"/>
          <w:color w:val="000000"/>
          <w:sz w:val="28"/>
        </w:rPr>
        <w:t xml:space="preserve">
21 сәуір 2009 жылғы             </w:t>
      </w:r>
      <w:r>
        <w:br/>
      </w:r>
      <w:r>
        <w:rPr>
          <w:rFonts w:ascii="Times New Roman"/>
          <w:b w:val="false"/>
          <w:i w:val="false"/>
          <w:color w:val="000000"/>
          <w:sz w:val="28"/>
        </w:rPr>
        <w:t xml:space="preserve">
№ 173 шешіміне 1 қосымша        </w:t>
      </w:r>
    </w:p>
    <w:p>
      <w:pPr>
        <w:spacing w:after="0"/>
        <w:ind w:left="0"/>
        <w:jc w:val="both"/>
      </w:pPr>
      <w:r>
        <w:rPr>
          <w:rFonts w:ascii="Times New Roman"/>
          <w:b/>
          <w:i w:val="false"/>
          <w:color w:val="000080"/>
          <w:sz w:val="28"/>
        </w:rPr>
        <w:t>2009 жылға арналған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493"/>
        <w:gridCol w:w="673"/>
        <w:gridCol w:w="653"/>
        <w:gridCol w:w="6333"/>
        <w:gridCol w:w="2013"/>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Санаты                  Атауы</w:t>
            </w:r>
          </w:p>
        </w:tc>
        <w:tc>
          <w:tcPr>
            <w:tcW w:w="2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сома, </w:t>
            </w:r>
            <w:r>
              <w:rPr>
                <w:rFonts w:ascii="Times New Roman"/>
                <w:b w:val="false"/>
                <w:i w:val="false"/>
                <w:color w:val="000000"/>
                <w:sz w:val="20"/>
              </w:rPr>
              <w:t>мың теңге</w:t>
            </w:r>
          </w:p>
        </w:tc>
      </w:tr>
      <w:tr>
        <w:trPr>
          <w:trHeight w:val="240" w:hRule="atLeast"/>
        </w:trPr>
        <w:tc>
          <w:tcPr>
            <w:tcW w:w="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vMerge/>
            <w:tcBorders>
              <w:top w:val="nil"/>
              <w:left w:val="single" w:color="cfcfcf" w:sz="5"/>
              <w:bottom w:val="single" w:color="cfcfcf" w:sz="5"/>
              <w:right w:val="single" w:color="cfcfcf" w:sz="5"/>
            </w:tcBorders>
          </w:tcPr>
          <w:p/>
        </w:tc>
        <w:tc>
          <w:tcPr>
            <w:tcW w:w="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Iшкi сыныбы</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Ерекшелiгi</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I</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Түсімдері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1572527,0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00</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Салық түсімдер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658078,0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Табыс салығы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202112,0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Жеке табыс салығы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202112,0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Әлеуметтік салық</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190227,0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Әлеуметтік салық</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190227,0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Меншiкке салынатын салықтар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242432,0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Мүлiкке салынатын салықтар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209180,0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 салығы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14642,0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Көлiк құралдарына салынатын салық</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16960,0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Бірыңғай жер салығы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1650,0</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20942,0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Акциздер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5100,0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12470,0</w:t>
            </w:r>
          </w:p>
        </w:tc>
      </w:tr>
      <w:tr>
        <w:trPr>
          <w:trHeight w:val="2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3372,0</w:t>
            </w:r>
          </w:p>
        </w:tc>
      </w:tr>
      <w:tr>
        <w:trPr>
          <w:trHeight w:val="73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2365,0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баж</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2365,0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2</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00</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Салықтық емес түсімдер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1330,0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меншіктен түсетін кірістер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1330,0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1330,0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3</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00</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Негізгі капиталды сатудан түсетін түсімдер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829,0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829,0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829,0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4</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00</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Трансферттердің түсімдері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912290,0</w:t>
            </w:r>
          </w:p>
        </w:tc>
      </w:tr>
      <w:tr>
        <w:trPr>
          <w:trHeight w:val="4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912290,0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Облыстық бюджеттен түсетiн трансферттер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912290,0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513"/>
        <w:gridCol w:w="633"/>
        <w:gridCol w:w="693"/>
        <w:gridCol w:w="6033"/>
        <w:gridCol w:w="2113"/>
      </w:tblGrid>
      <w:tr>
        <w:trPr>
          <w:trHeight w:val="24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Функционалдық топ</w:t>
            </w:r>
          </w:p>
        </w:tc>
      </w:tr>
      <w:tr>
        <w:trPr>
          <w:trHeight w:val="195" w:hRule="atLeast"/>
        </w:trPr>
        <w:tc>
          <w:tcPr>
            <w:tcW w:w="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Кіші функция</w:t>
            </w:r>
          </w:p>
        </w:tc>
      </w:tr>
      <w:tr>
        <w:trPr>
          <w:trHeight w:val="255" w:hRule="atLeast"/>
        </w:trPr>
        <w:tc>
          <w:tcPr>
            <w:tcW w:w="0" w:type="auto"/>
            <w:vMerge/>
            <w:tcBorders>
              <w:top w:val="nil"/>
              <w:left w:val="single" w:color="cfcfcf" w:sz="5"/>
              <w:bottom w:val="single" w:color="cfcfcf" w:sz="5"/>
              <w:right w:val="single" w:color="cfcfcf" w:sz="5"/>
            </w:tcBorders>
          </w:tcPr>
          <w:p/>
        </w:tc>
        <w:tc>
          <w:tcPr>
            <w:tcW w:w="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Бюджеттік бағдарламалардың әкiмшiсi</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Бағдарлама</w:t>
            </w:r>
          </w:p>
        </w:tc>
      </w:tr>
      <w:tr>
        <w:trPr>
          <w:trHeight w:val="2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II</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Шығыстар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1593317,0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Жалпы сипаттағы мемлекеттiк қызметтер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141636,0</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118720,0</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9475,0</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9475,0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29419,0</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29419,0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79826,0</w:t>
            </w:r>
          </w:p>
        </w:tc>
      </w:tr>
      <w:tr>
        <w:trPr>
          <w:trHeight w:val="6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79826,0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Қаржылық қызмет</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14886,0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14886,0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Қаржы бөлімнің қызметін қамтамасыз ету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14266,0</w:t>
            </w:r>
          </w:p>
        </w:tc>
      </w:tr>
      <w:tr>
        <w:trPr>
          <w:trHeight w:val="7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004</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220,0</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400,0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05</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 сипаттағы өзге де мемлекеттiк қызметтер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8030,0</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манызы бар қаланың) экономика және бюджеттік жоспарлау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8030,0</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Экономика және бюджеттік жоспарлау бөлімнің қызметін қамтамасыз ету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8030,0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Қорғаныс</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2872,0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Әскери мұқтаждар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2872,0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2872,0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005</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2872,0</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4</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Білім беру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958930,0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Мектепке дейінгі тәрбие және оқыту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24270,0</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24270,0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004</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Мектепке дейінгі тәрбие ұйымдарын қолдау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24270,0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Бастауыш, негізгі орта және жалпы орта бiлiм беру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748005,0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746,0</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005</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746,0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747259,0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 білім беру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718066,0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Балалар үшін қосымша білім беру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10121,0</w:t>
            </w:r>
          </w:p>
        </w:tc>
      </w:tr>
      <w:tr>
        <w:trPr>
          <w:trHeight w:val="7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010</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Республикалық бюджеттен берілетін нысаналы трансферттердің есебінен білім берудің мемлекеттік жүйесіне оқытудың жаңа технологияларын енгізу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19072,0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09</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Бiлiм беру саласындағы өзге де қызметтер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186655,0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184848,0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Білім беру бөлімінің қызметін қамтамасыз ету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5138,0</w:t>
            </w:r>
          </w:p>
        </w:tc>
      </w:tr>
      <w:tr>
        <w:trPr>
          <w:trHeight w:val="7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005</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(аудандық маңызы бар қаланың) мемлекеттік білім беру мекемелер үшін оқулықтар мен оқу-әдiстемелiк кешендерді сатып алу және жеткізу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6716,0</w:t>
            </w:r>
          </w:p>
        </w:tc>
      </w:tr>
      <w:tr>
        <w:trPr>
          <w:trHeight w:val="7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172994,0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1807,0</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037</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Білім беру объектілерін қайта құрастыру және құрылыс</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1807,0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6</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Әлеуметтiк көмек және әлеуметтiк қамсыздандыру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97447,0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Әлеуметтiк көмек</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83086,0</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83086,0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002</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Еңбекпен қамту бағдарламасы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23247,0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005</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атаулы әлеуметтік көмек</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3624,0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 үй көмегі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8329,0</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007</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12532,0</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010</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184,0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014</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8658,0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016</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 жасқа дейіні балаларға мемлекеттік жәрдемақылар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24461,0</w:t>
            </w:r>
          </w:p>
        </w:tc>
      </w:tr>
      <w:tr>
        <w:trPr>
          <w:trHeight w:val="72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017</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2051,0</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09</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14361,0</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14361,0</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Жұмыспен қамту және әлеуметтік бағдарламалар бөлімінің қызметін қамтамасыз ету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13783,0</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578,0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7</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Тұрғын үй-коммуналдық шаруашылық</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46771,0</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 үй шаруашылығы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360,0</w:t>
            </w:r>
          </w:p>
        </w:tc>
      </w:tr>
      <w:tr>
        <w:trPr>
          <w:trHeight w:val="7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360,0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004</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Азматтардың жекелеген санаттарын тұрғын үймен қамтамасыз ету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360,0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Коммуналдық шаруашылық</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14440,0</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400,0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014</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400,0</w:t>
            </w:r>
          </w:p>
        </w:tc>
      </w:tr>
      <w:tr>
        <w:trPr>
          <w:trHeight w:val="7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8700,0</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026</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8700,0</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5340,0</w:t>
            </w:r>
          </w:p>
        </w:tc>
      </w:tr>
      <w:tr>
        <w:trPr>
          <w:trHeight w:val="36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005</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Коммуналдық шаруашылық объектілерін дамыту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5340,0</w:t>
            </w:r>
          </w:p>
        </w:tc>
      </w:tr>
      <w:tr>
        <w:trPr>
          <w:trHeight w:val="36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Елді-мекендерді көркейту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31971,0</w:t>
            </w:r>
          </w:p>
        </w:tc>
      </w:tr>
      <w:tr>
        <w:trPr>
          <w:trHeight w:val="48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31971,0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008</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7906,0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8700,0</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010</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42,0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15323,0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8</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Мәдениет, спорт, туризм және ақпараттық кеңістiк</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90111,0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Мәдениет саласындағы қызмет</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47587,0</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47587,0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Мәдени-демалыс жұмысын қолдау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47587,0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Спорт</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2738,0</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каланың) дене шынықтыру және спорт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2738,0</w:t>
            </w:r>
          </w:p>
        </w:tc>
      </w:tr>
      <w:tr>
        <w:trPr>
          <w:trHeight w:val="48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1252,0</w:t>
            </w:r>
          </w:p>
        </w:tc>
      </w:tr>
      <w:tr>
        <w:trPr>
          <w:trHeight w:val="7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007</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1486,0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Ақпараттық кеңiстiк</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25324,0</w:t>
            </w:r>
          </w:p>
        </w:tc>
      </w:tr>
      <w:tr>
        <w:trPr>
          <w:trHeight w:val="5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23372,0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 (қалалық) кiтапханалардың жұмыс iстеуi</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21298,0</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007</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тілді және Қазақстан халықтарының басқа да тілді дамыту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2074,0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1952,0</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002</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Бұқаралық ақпарат құралдары арқылы мемлекеттiк ақпарат саясатын жүргізу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1952,0</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09</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14462,0</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5187,0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Мәдениет және тілдерді дамыту бөлімінің қызметін қамтамасыз ету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5187,0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5463,0</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Ішкі саясат бөлімінің қызметін қамтамасыз ету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4283,0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1180,0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3812,0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Дене шынықтыру және спорт бөлімі қызметін қамтамасыз ету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3812,0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9</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Отын-энергетика кешенi және жер қойнауын пайдалану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2715,0</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09</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2715,0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2715,0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Жылу-энергетикалық жүйені дамыту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2715,0</w:t>
            </w:r>
          </w:p>
        </w:tc>
      </w:tr>
      <w:tr>
        <w:trPr>
          <w:trHeight w:val="7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10</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132828,0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 шаруашылығы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14638,0</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14638,0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 шаруашылығы бөлімінің қызметін қамтамасыз ету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8623,0</w:t>
            </w:r>
          </w:p>
        </w:tc>
      </w:tr>
      <w:tr>
        <w:trPr>
          <w:trHeight w:val="7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099</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ауылдық елді мекендер саласының мамандарын әлеуметтік қолдау шараларын іске асыру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6015,0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Су шаруашылығы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108382,0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108382,0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012</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Сумен жабдықтау жүйесін дамыту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108382,0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06</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 қатынастары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4008,0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4008,0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 қатынастары бөлімінің қызметін қамтамасыз ету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4008,0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09</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5800,0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5800,0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019</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5800,0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7387,0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Сәулет, қала құрылысы және құрылыс қызметі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7387,0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3989,0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Құрылыс бөлімінің қызметін қамтамасыз ету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3989,0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3398,0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 құрылысы және сәулет бөлімінің қызметін қамтамасыз ету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3398,0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Көлiк және коммуникация</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103565,0</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Автомобиль көлiгi</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103565,0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33705,0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013</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33705,0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69860,0</w:t>
            </w:r>
          </w:p>
        </w:tc>
      </w:tr>
      <w:tr>
        <w:trPr>
          <w:trHeight w:val="2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023</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69860,0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Басқалар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8341,3</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3945,0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3945,0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Кәсіпкерлік бөлімі қызметін қамтамасыз ету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3580,0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Кәсіпкерлік қызметті қолдау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365,0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09</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Басқалар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4396,3</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300,0</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012</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300,0</w:t>
            </w:r>
          </w:p>
        </w:tc>
      </w:tr>
      <w:tr>
        <w:trPr>
          <w:trHeight w:val="7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4096,3</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 үй-коммуналдық шаруашылығы, жолаушылар көлігі және автомобиль жолдары бөлімінің қызметін қамтамасыз ету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4096,3</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15</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Трансферттер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713,7</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Трансферттер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713,7</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713,7</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713,7</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III</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Таза бюджеттiң несие беру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IV</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Қаржы активтермен операциялар бойынша сальдо</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8500,0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Басқалар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8500,0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09</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Басқалар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8500,0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8500,0</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014</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8500,0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V</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 xml:space="preserve">Дефициті (-), профицитi (+)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-29290,0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VІ</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 xml:space="preserve">Дефицитті қаржыландыру (профицитті пайдалану)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29290,0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8</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00</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00</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Бюджет қаражаттарының пайдаланылатын қалдықтары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29290,0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 қаражаты қалдықтары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29290,0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 қаражатының бос қалдықтары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29290,0</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Мәслихаттың                     </w:t>
      </w:r>
      <w:r>
        <w:br/>
      </w:r>
      <w:r>
        <w:rPr>
          <w:rFonts w:ascii="Times New Roman"/>
          <w:b w:val="false"/>
          <w:i w:val="false"/>
          <w:color w:val="000000"/>
          <w:sz w:val="28"/>
        </w:rPr>
        <w:t xml:space="preserve">
"2009 жылға арналған            </w:t>
      </w:r>
      <w:r>
        <w:br/>
      </w:r>
      <w:r>
        <w:rPr>
          <w:rFonts w:ascii="Times New Roman"/>
          <w:b w:val="false"/>
          <w:i w:val="false"/>
          <w:color w:val="000000"/>
          <w:sz w:val="28"/>
        </w:rPr>
        <w:t xml:space="preserve">
аудандық бюджеті туралы"        </w:t>
      </w:r>
      <w:r>
        <w:br/>
      </w:r>
      <w:r>
        <w:rPr>
          <w:rFonts w:ascii="Times New Roman"/>
          <w:b w:val="false"/>
          <w:i w:val="false"/>
          <w:color w:val="000000"/>
          <w:sz w:val="28"/>
        </w:rPr>
        <w:t xml:space="preserve">
25 желтоқсан 2008 жылғы         </w:t>
      </w:r>
      <w:r>
        <w:br/>
      </w:r>
      <w:r>
        <w:rPr>
          <w:rFonts w:ascii="Times New Roman"/>
          <w:b w:val="false"/>
          <w:i w:val="false"/>
          <w:color w:val="000000"/>
          <w:sz w:val="28"/>
        </w:rPr>
        <w:t xml:space="preserve">
№ 147 шешіміне өзгерістер       </w:t>
      </w:r>
      <w:r>
        <w:br/>
      </w:r>
      <w:r>
        <w:rPr>
          <w:rFonts w:ascii="Times New Roman"/>
          <w:b w:val="false"/>
          <w:i w:val="false"/>
          <w:color w:val="000000"/>
          <w:sz w:val="28"/>
        </w:rPr>
        <w:t xml:space="preserve">
мен толықтырулар енгізу туралы  </w:t>
      </w:r>
      <w:r>
        <w:br/>
      </w:r>
      <w:r>
        <w:rPr>
          <w:rFonts w:ascii="Times New Roman"/>
          <w:b w:val="false"/>
          <w:i w:val="false"/>
          <w:color w:val="000000"/>
          <w:sz w:val="28"/>
        </w:rPr>
        <w:t xml:space="preserve">
21 сәуір 2009 жылғы             </w:t>
      </w:r>
      <w:r>
        <w:br/>
      </w:r>
      <w:r>
        <w:rPr>
          <w:rFonts w:ascii="Times New Roman"/>
          <w:b w:val="false"/>
          <w:i w:val="false"/>
          <w:color w:val="000000"/>
          <w:sz w:val="28"/>
        </w:rPr>
        <w:t xml:space="preserve">
№ 173 шешіміне 2 қосымша        </w:t>
      </w:r>
    </w:p>
    <w:p>
      <w:pPr>
        <w:spacing w:after="0"/>
        <w:ind w:left="0"/>
        <w:jc w:val="both"/>
      </w:pPr>
      <w:r>
        <w:rPr>
          <w:rFonts w:ascii="Times New Roman"/>
          <w:b/>
          <w:i w:val="false"/>
          <w:color w:val="000080"/>
          <w:sz w:val="28"/>
        </w:rPr>
        <w:t>Бюджеттік инвестициялық жобаларды (бағдарламаларды)</w:t>
      </w:r>
      <w:r>
        <w:br/>
      </w:r>
      <w:r>
        <w:rPr>
          <w:rFonts w:ascii="Times New Roman"/>
          <w:b w:val="false"/>
          <w:i w:val="false"/>
          <w:color w:val="000000"/>
          <w:sz w:val="28"/>
        </w:rPr>
        <w:t>
</w:t>
      </w:r>
      <w:r>
        <w:rPr>
          <w:rFonts w:ascii="Times New Roman"/>
          <w:b/>
          <w:i w:val="false"/>
          <w:color w:val="000080"/>
          <w:sz w:val="28"/>
        </w:rPr>
        <w:t>іске асыруға және заңды тұлғалардың жарғылық</w:t>
      </w:r>
      <w:r>
        <w:br/>
      </w:r>
      <w:r>
        <w:rPr>
          <w:rFonts w:ascii="Times New Roman"/>
          <w:b w:val="false"/>
          <w:i w:val="false"/>
          <w:color w:val="000000"/>
          <w:sz w:val="28"/>
        </w:rPr>
        <w:t>
</w:t>
      </w:r>
      <w:r>
        <w:rPr>
          <w:rFonts w:ascii="Times New Roman"/>
          <w:b/>
          <w:i w:val="false"/>
          <w:color w:val="000080"/>
          <w:sz w:val="28"/>
        </w:rPr>
        <w:t>капиталын құрастыруға немесе ұлғайтуға бағытталған</w:t>
      </w:r>
      <w:r>
        <w:br/>
      </w:r>
      <w:r>
        <w:rPr>
          <w:rFonts w:ascii="Times New Roman"/>
          <w:b w:val="false"/>
          <w:i w:val="false"/>
          <w:color w:val="000000"/>
          <w:sz w:val="28"/>
        </w:rPr>
        <w:t>
</w:t>
      </w:r>
      <w:r>
        <w:rPr>
          <w:rFonts w:ascii="Times New Roman"/>
          <w:b/>
          <w:i w:val="false"/>
          <w:color w:val="000080"/>
          <w:sz w:val="28"/>
        </w:rPr>
        <w:t>бюджеттік бағдарламаларды бөлумен 2009 жылға</w:t>
      </w:r>
      <w:r>
        <w:br/>
      </w:r>
      <w:r>
        <w:rPr>
          <w:rFonts w:ascii="Times New Roman"/>
          <w:b w:val="false"/>
          <w:i w:val="false"/>
          <w:color w:val="000000"/>
          <w:sz w:val="28"/>
        </w:rPr>
        <w:t>
</w:t>
      </w:r>
      <w:r>
        <w:rPr>
          <w:rFonts w:ascii="Times New Roman"/>
          <w:b/>
          <w:i w:val="false"/>
          <w:color w:val="000080"/>
          <w:sz w:val="28"/>
        </w:rPr>
        <w:t>аудандық бюджеті дамытудың бюджеттік</w:t>
      </w:r>
      <w:r>
        <w:br/>
      </w:r>
      <w:r>
        <w:rPr>
          <w:rFonts w:ascii="Times New Roman"/>
          <w:b w:val="false"/>
          <w:i w:val="false"/>
          <w:color w:val="000000"/>
          <w:sz w:val="28"/>
        </w:rPr>
        <w:t>
</w:t>
      </w:r>
      <w:r>
        <w:rPr>
          <w:rFonts w:ascii="Times New Roman"/>
          <w:b/>
          <w:i w:val="false"/>
          <w:color w:val="000080"/>
          <w:sz w:val="28"/>
        </w:rPr>
        <w:t>бағдарламалар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673"/>
        <w:gridCol w:w="673"/>
        <w:gridCol w:w="733"/>
        <w:gridCol w:w="8053"/>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Функционалдық топ</w:t>
            </w:r>
          </w:p>
        </w:tc>
      </w:tr>
      <w:tr>
        <w:trPr>
          <w:trHeight w:val="240" w:hRule="atLeast"/>
        </w:trPr>
        <w:tc>
          <w:tcPr>
            <w:tcW w:w="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Кіші функция             </w:t>
            </w:r>
            <w:r>
              <w:rPr>
                <w:rFonts w:ascii="Times New Roman"/>
                <w:b/>
                <w:i w:val="false"/>
                <w:color w:val="000000"/>
                <w:sz w:val="20"/>
              </w:rPr>
              <w:t>Атауы</w:t>
            </w:r>
          </w:p>
        </w:tc>
      </w:tr>
      <w:tr>
        <w:trPr>
          <w:trHeight w:val="240" w:hRule="atLeast"/>
        </w:trPr>
        <w:tc>
          <w:tcPr>
            <w:tcW w:w="0" w:type="auto"/>
            <w:vMerge/>
            <w:tcBorders>
              <w:top w:val="nil"/>
              <w:left w:val="single" w:color="cfcfcf" w:sz="5"/>
              <w:bottom w:val="single" w:color="cfcfcf" w:sz="5"/>
              <w:right w:val="single" w:color="cfcfcf" w:sz="5"/>
            </w:tcBorders>
          </w:tcPr>
          <w:p/>
        </w:tc>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Бюджеттік бағдарламалардың әкiмшiсi</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Бағдарлама</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ИНВЕСТИЦИЯЛЫҚ ЖОБАЛАР</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Бiлiм беру</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Бiлiм беру саласындағы өзге де қызметтер</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037</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Білім беру объектілерін қайта құрастыру және құрылыс</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7</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Тұрғын үй-коммуналдық шаруашылық</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Коммуналдық шаруашылық</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005</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Коммуналдық шаруашылық объектілерін дамыту</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Отын-энергетика кешенi және жер қойнауын пайдалану</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Жылу-энергетикалық жүйені дамыту</w:t>
            </w:r>
          </w:p>
        </w:tc>
      </w:tr>
      <w:tr>
        <w:trPr>
          <w:trHeight w:val="73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Су шаруашылығы</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012</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Сумен жабдықтау жүйесін дамыту</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Басқалар</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Басқалар</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014</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