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1bb6" w14:textId="ce41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халықтың нысаналы топтарын жұмыспен қамтуға жәрдемдесу жөніндегі шаралар туралы" аудан әкімдігінің 2009 жылғы 23 қаңтардағы № 24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2009 жылғы 27 сәуірдегі № 119 қаулысы. Қостанай облысы Таран ауданының Әділет басқармасында 2009 жылы 6 мамырда № 9-18-88 тіркелді. Күші жойылды - Қолданыстағы мерзімінің тоқтатылуымен байланысты Қостанай облысы Таран ауданының әкімінің 2011 жылғы 8 желтоқсандағы № 11-02/1717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Таран ауданының әкімінің 2011.12.08 № 11-02/1717 хатымен.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№ 149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қолдау көрсету мақсатында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"2009 жылы халықтың нысаналы топтарын жұмыспен қамтуға жәрдемдесу жөніндегі шаралар туралы" 2009 жылғы 23 қаңтардағы № 24 Таран ауданы әкімдігінің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қосымшалар енгізілсін: (нормативтік құқықтық актілерді мемлекеттік тіркеу Реестріндегі тіркеу нөмірі 9-18-78, 2009 жылғы 19 ақпандағы "Шамшырақ"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тармағы келесі мазмұндағы 16), 17), 18)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жұмыс берушінің таралуына, жұмысшылар штаты немесе сан мөлшерінің қысқартуына байланысты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толық емес жұмыс уақыты тәртібімен жұмыс істейтін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оқу орындарының түлектері".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Р.М. Бермағамбетовқа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