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c3a1" w14:textId="fa5c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ауданның ауылдық елді мекендерге жұмыс істеуге және тұру үшін келген денсаулық сақтау білім беру, әлеуметтік қамсыздандыру, мәдениет және спорт мамандарына көтерме жәрдемақы ұсыну туралы</w:t>
      </w:r>
    </w:p>
    <w:p>
      <w:pPr>
        <w:spacing w:after="0"/>
        <w:ind w:left="0"/>
        <w:jc w:val="both"/>
      </w:pPr>
      <w:r>
        <w:rPr>
          <w:rFonts w:ascii="Times New Roman"/>
          <w:b w:val="false"/>
          <w:i w:val="false"/>
          <w:color w:val="000000"/>
          <w:sz w:val="28"/>
        </w:rPr>
        <w:t>Қостанай облысы Таран ауданы мәслихатының 2009 жылғы 28 шілдедегі № 197 шешімі. Қостанай облысы Таран ауданының Әділет басқармасында 2009 жылғы 6 тамызда № 9-18-95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2005 жылғы 8 шілдедегі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 </w:t>
      </w:r>
      <w:r>
        <w:rPr>
          <w:rFonts w:ascii="Times New Roman"/>
          <w:b w:val="false"/>
          <w:i w:val="false"/>
          <w:color w:val="000000"/>
          <w:sz w:val="28"/>
        </w:rPr>
        <w:t>Ережесінің</w:t>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2009 жылғы ауданның ауылдық елді мекендерге жұмыс істеу және тұру үшін келген денсаулық сақтау, білім беру, әлеуметтік қамсыздандыру, мәдениет және спорттың мамандарына жетпіс есептік айлық есептік көрсеткішке тең сомада көтерме жәрдемақы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Он жетінші, кезекті</w:t>
      </w:r>
      <w:r>
        <w:br/>
      </w:r>
      <w:r>
        <w:rPr>
          <w:rFonts w:ascii="Times New Roman"/>
          <w:b w:val="false"/>
          <w:i w:val="false"/>
          <w:color w:val="000000"/>
          <w:sz w:val="28"/>
        </w:rPr>
        <w:t>
</w:t>
      </w:r>
      <w:r>
        <w:rPr>
          <w:rFonts w:ascii="Times New Roman"/>
          <w:b w:val="false"/>
          <w:i/>
          <w:color w:val="000000"/>
          <w:sz w:val="28"/>
        </w:rPr>
        <w:t>      сессиясының төрағасы                       О. Шкуратов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Ж. Шинкин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"Таран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В. Пирог</w:t>
      </w:r>
      <w:r>
        <w:br/>
      </w:r>
      <w:r>
        <w:rPr>
          <w:rFonts w:ascii="Times New Roman"/>
          <w:b w:val="false"/>
          <w:i w:val="false"/>
          <w:color w:val="000000"/>
          <w:sz w:val="28"/>
        </w:rPr>
        <w:t>
</w:t>
      </w:r>
      <w:r>
        <w:rPr>
          <w:rFonts w:ascii="Times New Roman"/>
          <w:b w:val="false"/>
          <w:i/>
          <w:color w:val="000000"/>
          <w:sz w:val="28"/>
        </w:rPr>
        <w:t>      2009.07.28 ж.</w:t>
      </w:r>
    </w:p>
    <w:p>
      <w:pPr>
        <w:spacing w:after="0"/>
        <w:ind w:left="0"/>
        <w:jc w:val="both"/>
      </w:pPr>
      <w:r>
        <w:rPr>
          <w:rFonts w:ascii="Times New Roman"/>
          <w:b w:val="false"/>
          <w:i/>
          <w:color w:val="000000"/>
          <w:sz w:val="28"/>
        </w:rPr>
        <w:t>      "Таран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В. Ересько</w:t>
      </w:r>
      <w:r>
        <w:br/>
      </w:r>
      <w:r>
        <w:rPr>
          <w:rFonts w:ascii="Times New Roman"/>
          <w:b w:val="false"/>
          <w:i w:val="false"/>
          <w:color w:val="000000"/>
          <w:sz w:val="28"/>
        </w:rPr>
        <w:t>
</w:t>
      </w:r>
      <w:r>
        <w:rPr>
          <w:rFonts w:ascii="Times New Roman"/>
          <w:b w:val="false"/>
          <w:i/>
          <w:color w:val="000000"/>
          <w:sz w:val="28"/>
        </w:rPr>
        <w:t>      2009.07.28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