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4e64d" w14:textId="544e6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жылы шақыру теліміне 1993 жылы туған еркек жынысты азаматтардың тіркеуін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әкімінің 2009 жылғы 21 желтоқсандағы № 10 шешімі. Қостанай облысы Таран ауданының Әділет басқармасында 2009 жылғы 29 желтоқсанда № 9-18-105 тіркелді. Күші жойылды - Қостанай облысы Таран ауданы әкімінің 2010 жылғы 5 сәуірдегі № 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Таран ауданы әкімінің 2010.04.05 № 1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 33-бабының 1-тармағы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"Әскери міндеттілік және әскери қызмет туралы" Қазақстан Республикасының 2005 жылғы 8 шілдедегі Заңы </w:t>
      </w:r>
      <w:r>
        <w:rPr>
          <w:rFonts w:ascii="Times New Roman"/>
          <w:b w:val="false"/>
          <w:i w:val="false"/>
          <w:color w:val="000000"/>
          <w:sz w:val="28"/>
        </w:rPr>
        <w:t>17-бабына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Таран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жылғы қаңтар-наурызда "Таран ауданының қорғаныс істері жөніндегі бөлімі" мемлекеттік мекемесінің шақыру теліміне аудан аумағындағы 1993 жылғы туған еркек жынысты азаматтардың тіркеу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Таран селосында шақыру пункттері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"Қостанай облысы әкімдігінің денсаулық сақтау басқармасының "Таран аудандық орталық ауруханасы" мемлекеттік коммуналдық қазыналық кәсіпорнына (келісім бойынша) "Таран ауданының қорғаныс істері жөніндегі бөлімі" мемлекеттік мекемесімен (келісім бойынша) бірлесіп тіркеу жөніндегі іс-шараларды өткізуге ұсыныс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"Таран ауданының қорғаныс істері жөніндегі бөлімі" мемлекеттік мекемесіне (келісім бойынша) "Таран ауданының білім беру бөлімі" мемлекеттік мекемесімен бірге ауданның оқу орындарына әскери- оқу орындарына кандидаттар таңдауға тапсырманы жеткізуге, алғашқы әскери дайындық оқытушылар-ұйымдастырырушыларды әскери-оқу орындары бойынша анықтамалық материалдармен қамтамасыз етуге, олардың жұмыстарын ұйымдастыруға, “Шамшырақ” аудандық газетінде әскери- оқу орындарына кандидаттар таңдау жөніндегі жұмыстың басталғаны туралы хабарландыру жариялауға, әскери-оқу орнына түсуге әскери-кәсіби бағдар беру мақсатында әрбір әскерге шақырылатындармен жеке әңгімелесу жүргізуге ұсыныс жасалсын.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Селолық округтердің, селолардың және кенттің әкімдері: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тіркеуді өту үшін комиссияға азаматтардың 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азаматтарды шақыру теліміне жеткізу үшін ілесіп жүретін адамдарды болсын, тасымалдаған кезде жазатайым оқиғаларды болдырмау үшін шаралар қолдансын.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"Таран ауданы әкімдігінің экономика және қаржы бөлімі" мемлекеттік мекемесі шақыру телімдеріне азаматтардың тіркеуімен байланысты іс-шараларды қаржыландыруды "Таран ауданының қорғаныс істері жөніндегі бөлімі" мемлекеттік мекемесінің шығыстар сметасында қарастырылған қаржы бөлу есебінен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шешімнің орындалуына бақылау жасау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шешім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Таран ауданының әкімі                      А. 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"Таран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О. Имашев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2009.12.21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"Таран аудандық орталық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ауруханасы"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кәсіпорнының бас 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Н. Әбішев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2009.12.21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