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d5b2" w14:textId="863d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бюджеті туралы</w:t>
      </w:r>
    </w:p>
    <w:p>
      <w:pPr>
        <w:spacing w:after="0"/>
        <w:ind w:left="0"/>
        <w:jc w:val="both"/>
      </w:pPr>
      <w:r>
        <w:rPr>
          <w:rFonts w:ascii="Times New Roman"/>
          <w:b w:val="false"/>
          <w:i w:val="false"/>
          <w:color w:val="000000"/>
          <w:sz w:val="28"/>
        </w:rPr>
        <w:t>Қостанай облысы Таран ауданы мәслихатының 2009 жылғы 25 желтоқсандағы № 233 шешімі. Қостанай облысы Таран ауданының Әділет басқармасында 2009 жылғы 29 желтоқсанда № 9-18-106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сәйкес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мынадай көлемдерде бекітілсін:</w:t>
      </w:r>
      <w:r>
        <w:br/>
      </w:r>
      <w:r>
        <w:rPr>
          <w:rFonts w:ascii="Times New Roman"/>
          <w:b w:val="false"/>
          <w:i w:val="false"/>
          <w:color w:val="000000"/>
          <w:sz w:val="28"/>
        </w:rPr>
        <w:t>
      1) кірістер – 1763247,1 мың теңге, оның ішінде:</w:t>
      </w:r>
      <w:r>
        <w:br/>
      </w:r>
      <w:r>
        <w:rPr>
          <w:rFonts w:ascii="Times New Roman"/>
          <w:b w:val="false"/>
          <w:i w:val="false"/>
          <w:color w:val="000000"/>
          <w:sz w:val="28"/>
        </w:rPr>
        <w:t>
      салықтық түсімдер – 899804,0 мың теңге;</w:t>
      </w:r>
      <w:r>
        <w:br/>
      </w:r>
      <w:r>
        <w:rPr>
          <w:rFonts w:ascii="Times New Roman"/>
          <w:b w:val="false"/>
          <w:i w:val="false"/>
          <w:color w:val="000000"/>
          <w:sz w:val="28"/>
        </w:rPr>
        <w:t>
      салықтық емес түсімдер – 3488,0 мың теңге;</w:t>
      </w:r>
      <w:r>
        <w:br/>
      </w:r>
      <w:r>
        <w:rPr>
          <w:rFonts w:ascii="Times New Roman"/>
          <w:b w:val="false"/>
          <w:i w:val="false"/>
          <w:color w:val="000000"/>
          <w:sz w:val="28"/>
        </w:rPr>
        <w:t>
      негізгі капиталды сатудан түсімдер – 1870,0 мың теңге;</w:t>
      </w:r>
      <w:r>
        <w:br/>
      </w:r>
      <w:r>
        <w:rPr>
          <w:rFonts w:ascii="Times New Roman"/>
          <w:b w:val="false"/>
          <w:i w:val="false"/>
          <w:color w:val="000000"/>
          <w:sz w:val="28"/>
        </w:rPr>
        <w:t>
      трансферттер түсімдері – 858085,1 мың теңге;</w:t>
      </w:r>
      <w:r>
        <w:br/>
      </w:r>
      <w:r>
        <w:rPr>
          <w:rFonts w:ascii="Times New Roman"/>
          <w:b w:val="false"/>
          <w:i w:val="false"/>
          <w:color w:val="000000"/>
          <w:sz w:val="28"/>
        </w:rPr>
        <w:t>
      2) шығындар – 1777927,1 мың теңге;</w:t>
      </w:r>
      <w:r>
        <w:br/>
      </w:r>
      <w:r>
        <w:rPr>
          <w:rFonts w:ascii="Times New Roman"/>
          <w:b w:val="false"/>
          <w:i w:val="false"/>
          <w:color w:val="000000"/>
          <w:sz w:val="28"/>
        </w:rPr>
        <w:t>
      3) таза бюджеттік несиелендіру – 13936,5 мың теңге;</w:t>
      </w:r>
      <w:r>
        <w:br/>
      </w:r>
      <w:r>
        <w:rPr>
          <w:rFonts w:ascii="Times New Roman"/>
          <w:b w:val="false"/>
          <w:i w:val="false"/>
          <w:color w:val="000000"/>
          <w:sz w:val="28"/>
        </w:rPr>
        <w:t>
      4) қаржы активтермен операция бойынша сальдо – 79834,0 мың теңге;</w:t>
      </w:r>
      <w:r>
        <w:br/>
      </w:r>
      <w:r>
        <w:rPr>
          <w:rFonts w:ascii="Times New Roman"/>
          <w:b w:val="false"/>
          <w:i w:val="false"/>
          <w:color w:val="000000"/>
          <w:sz w:val="28"/>
        </w:rPr>
        <w:t>
      5) бюджет дефициті (профициті) – -108450,5 мың теңге;</w:t>
      </w:r>
      <w:r>
        <w:br/>
      </w:r>
      <w:r>
        <w:rPr>
          <w:rFonts w:ascii="Times New Roman"/>
          <w:b w:val="false"/>
          <w:i w:val="false"/>
          <w:color w:val="000000"/>
          <w:sz w:val="28"/>
        </w:rPr>
        <w:t>
      6) дефицитті қаржыландыру (профицитті пайдалану) – 108450,5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Таран ауданы мәслихатының 2010.01.15 </w:t>
      </w:r>
      <w:r>
        <w:rPr>
          <w:rFonts w:ascii="Times New Roman"/>
          <w:b w:val="false"/>
          <w:i w:val="false"/>
          <w:color w:val="000000"/>
          <w:sz w:val="28"/>
        </w:rPr>
        <w:t>№ 236</w:t>
      </w:r>
      <w:r>
        <w:rPr>
          <w:rFonts w:ascii="Times New Roman"/>
          <w:b w:val="false"/>
          <w:i w:val="false"/>
          <w:color w:val="ff0000"/>
          <w:sz w:val="28"/>
        </w:rPr>
        <w:t xml:space="preserve"> (2010 жылғы 1 қаңтардан бастап қолданысқа енгізіледі); өзгерту енгізілді - Қостанай облысы Таран ауданы мәслихатының 2010.04.20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2010.07.14 </w:t>
      </w:r>
      <w:r>
        <w:rPr>
          <w:rFonts w:ascii="Times New Roman"/>
          <w:b w:val="false"/>
          <w:i w:val="false"/>
          <w:color w:val="000000"/>
          <w:sz w:val="28"/>
        </w:rPr>
        <w:t>№ 277</w:t>
      </w:r>
      <w:r>
        <w:rPr>
          <w:rFonts w:ascii="Times New Roman"/>
          <w:b w:val="false"/>
          <w:i w:val="false"/>
          <w:color w:val="ff0000"/>
          <w:sz w:val="28"/>
        </w:rPr>
        <w:t xml:space="preserve"> (2010 жылғы 1 қаңтардан бастап қолданысқа енгізіледі);  2010.10.20 </w:t>
      </w:r>
      <w:r>
        <w:rPr>
          <w:rFonts w:ascii="Times New Roman"/>
          <w:b w:val="false"/>
          <w:i w:val="false"/>
          <w:color w:val="000000"/>
          <w:sz w:val="28"/>
        </w:rPr>
        <w:t>№ 320</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2010 жылға арналған аудандық бюджетте 698 490,0 мың теңге сомасы көлемінде берілетін субвенция ескерілсін.</w:t>
      </w:r>
      <w:r>
        <w:br/>
      </w:r>
      <w:r>
        <w:rPr>
          <w:rFonts w:ascii="Times New Roman"/>
          <w:b w:val="false"/>
          <w:i w:val="false"/>
          <w:color w:val="000000"/>
          <w:sz w:val="28"/>
        </w:rPr>
        <w:t>
</w:t>
      </w:r>
      <w:r>
        <w:rPr>
          <w:rFonts w:ascii="Times New Roman"/>
          <w:b w:val="false"/>
          <w:i w:val="false"/>
          <w:color w:val="000000"/>
          <w:sz w:val="28"/>
        </w:rPr>
        <w:t>
      3. "Қостанай облысының аудандары мен қалалары бюджеттерінің және облыстық бюджет арасындағы 2008–2010 жылдарға арналған жалпы сипаттағы трансферттер көлемі туралы" Қостанай облыстық мәслихатының шешімімен бекітілген, жалпы сипаттағы трансферттерді есептеу кезінде қарастырылған жеке табыс салығы және әлеуметтік салықтың салық салу базасының өзгерістерін ескеруімен, бюджеттік саладағы еңбек ақы төлеу қорының өзгеруіне байланысты 2010 жылға арналған аудандық бюджетте 44102,0 мың теңге сомасында облыстық бюджетке мақсатты ағымды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Таран ауданы мәслихатының 2010.04.20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2010 жылға арналған аудандық бюджетте қарастырылған 0,5 мың теңге сомасында мақсатты трансферттер, оның ішінде республикалық бюджеттен бөлінген, 0,3 мың теңге, облыстық бюджеттен бөлінген трансферттер 0,2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Қостанай облысы Таран ауданы мәслихатының 2010.01.15 </w:t>
      </w:r>
      <w:r>
        <w:rPr>
          <w:rFonts w:ascii="Times New Roman"/>
          <w:b w:val="false"/>
          <w:i w:val="false"/>
          <w:color w:val="000000"/>
          <w:sz w:val="28"/>
        </w:rPr>
        <w:t>№ 236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Білім беру мемлекеттік мекемелерінің материалдық – техникалық базасын нығайтуға 2010 жылға облыстық бюджеттен 12595,0 мың теңге көлемінде мақсатты ағымдағы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Қостанай облысы Таран ауданы мәслихатының 2010.10.20 </w:t>
      </w:r>
      <w:r>
        <w:rPr>
          <w:rFonts w:ascii="Times New Roman"/>
          <w:b w:val="false"/>
          <w:i w:val="false"/>
          <w:color w:val="000000"/>
          <w:sz w:val="28"/>
        </w:rPr>
        <w:t>№ 320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Таран селосындағы балабақшаны ағымдағы ұстау үшін 2010 жылға облыстық бюджеттен 25965,0 мың теңге көлемінде қарастырылған мақсатты ағымдағы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Қостанай облысы Таран ауданы мәслихатының 2010.10.20 </w:t>
      </w:r>
      <w:r>
        <w:rPr>
          <w:rFonts w:ascii="Times New Roman"/>
          <w:b w:val="false"/>
          <w:i w:val="false"/>
          <w:color w:val="000000"/>
          <w:sz w:val="28"/>
        </w:rPr>
        <w:t>№ 320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Кенттерде, ауылдарда (селоларда), ауылдық (селолық) округтерде әлеуметтік жобаларды қаржыландыруға, көркейтуге кадрларды қайта даярлау және жұмыспен қамту аймақтық стратегиясын жүзеге асыру шеңберінде және санитарлық тазалауға 2010 жылға облыстық бюджеттен 8 900,0 мың теңге көлемінде қарастырылған мақсатты ағымдағы трансферттер ескерілсін.</w:t>
      </w:r>
      <w:r>
        <w:br/>
      </w:r>
      <w:r>
        <w:rPr>
          <w:rFonts w:ascii="Times New Roman"/>
          <w:b w:val="false"/>
          <w:i w:val="false"/>
          <w:color w:val="000000"/>
          <w:sz w:val="28"/>
        </w:rPr>
        <w:t>
</w:t>
      </w:r>
      <w:r>
        <w:rPr>
          <w:rFonts w:ascii="Times New Roman"/>
          <w:b w:val="false"/>
          <w:i w:val="false"/>
          <w:color w:val="000000"/>
          <w:sz w:val="28"/>
        </w:rPr>
        <w:t>
      7. Халықтың әлеуметтік қорғалатын топтары ішінен жастарға әлеуметтік көмекке 2010 жылға облыстық бюджеттен 1904,0 мың теңге көлемінде қарастырылған мақсатты ағымдағы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Таран ауданы мәслихатының 2010.04.20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2010.10.20 </w:t>
      </w:r>
      <w:r>
        <w:rPr>
          <w:rFonts w:ascii="Times New Roman"/>
          <w:b w:val="false"/>
          <w:i w:val="false"/>
          <w:color w:val="000000"/>
          <w:sz w:val="28"/>
        </w:rPr>
        <w:t>№ 320</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7-1. 2010 жылға республикалық бюджеттен мақсатты ағымдағы трансферттер мынадай мөлшерде қарастырылғаны ескерілсін:</w:t>
      </w:r>
      <w:r>
        <w:br/>
      </w:r>
      <w:r>
        <w:rPr>
          <w:rFonts w:ascii="Times New Roman"/>
          <w:b w:val="false"/>
          <w:i w:val="false"/>
          <w:color w:val="000000"/>
          <w:sz w:val="28"/>
        </w:rPr>
        <w:t>
      білім берудің мектепке дейінгі ұйымдарын, орта, техникалық және кәсіби, орта білімнен кейінгі білім беру ұйымдарын, "Өзін өзі тану" пәні бойынша біліктілігін арттыру институттарын оқу құралдармен жабдықтауға – 2 475,0 мың теңге;</w:t>
      </w:r>
      <w:r>
        <w:br/>
      </w:r>
      <w:r>
        <w:rPr>
          <w:rFonts w:ascii="Times New Roman"/>
          <w:b w:val="false"/>
          <w:i w:val="false"/>
          <w:color w:val="000000"/>
          <w:sz w:val="28"/>
        </w:rPr>
        <w:t>
      ең төменгі күнкөріс мөлшерінің өсуіне байланысты мемлекеттік атаулы әлеуметтік көмек пен 18 жасқа дейінгі балаларға ай сайынғы мемлекеттік жәрдемақы төлеуге – 10 593,0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 8940,0 мың теңге;</w:t>
      </w:r>
      <w:r>
        <w:br/>
      </w:r>
      <w:r>
        <w:rPr>
          <w:rFonts w:ascii="Times New Roman"/>
          <w:b w:val="false"/>
          <w:i w:val="false"/>
          <w:color w:val="000000"/>
          <w:sz w:val="28"/>
        </w:rPr>
        <w:t>
      жергілікті атқарушы органдардың ветеринария саласындағы бөлімшелерін ұстауға – 16068,0 мың теңге;</w:t>
      </w:r>
      <w:r>
        <w:br/>
      </w:r>
      <w:r>
        <w:rPr>
          <w:rFonts w:ascii="Times New Roman"/>
          <w:b w:val="false"/>
          <w:i w:val="false"/>
          <w:color w:val="000000"/>
          <w:sz w:val="28"/>
        </w:rPr>
        <w:t>
      эпизоотикаға қарсы іс – шараларды өткізуге – 9 916,0 мың теңге, әлеуметтік жұмыс орнын құруға және жастар практикасы бағдарламасын кеңейтуге – 17400,0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қатысушыларына және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қалаларындағы мерекелік іс-шараларға қатысуы үшін тамақтануына, тұруына, жол жүруіне арналған шығыстарды төлеуді қамтамасыз етуге – 262,0 мың теңге.</w:t>
      </w:r>
      <w:r>
        <w:br/>
      </w:r>
      <w:r>
        <w:rPr>
          <w:rFonts w:ascii="Times New Roman"/>
          <w:b w:val="false"/>
          <w:i w:val="false"/>
          <w:color w:val="000000"/>
          <w:sz w:val="28"/>
        </w:rPr>
        <w:t>
</w:t>
      </w:r>
      <w:r>
        <w:rPr>
          <w:rFonts w:ascii="Times New Roman"/>
          <w:b w:val="false"/>
          <w:i w:val="false"/>
          <w:color w:val="ff0000"/>
          <w:sz w:val="28"/>
        </w:rPr>
        <w:t xml:space="preserve">      Ескерту. 7-1 тармаққа өзгерту енгізілді - Қостанай облысы Таран ауданы мәслихатының 2010.04.20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2010.07.14 </w:t>
      </w:r>
      <w:r>
        <w:rPr>
          <w:rFonts w:ascii="Times New Roman"/>
          <w:b w:val="false"/>
          <w:i w:val="false"/>
          <w:color w:val="000000"/>
          <w:sz w:val="28"/>
        </w:rPr>
        <w:t>№ 277</w:t>
      </w:r>
      <w:r>
        <w:rPr>
          <w:rFonts w:ascii="Times New Roman"/>
          <w:b w:val="false"/>
          <w:i w:val="false"/>
          <w:color w:val="ff0000"/>
          <w:sz w:val="28"/>
        </w:rPr>
        <w:t xml:space="preserve"> (2010 жылғы 1 қаңтардан бастап қолданысқа енгізіледі); 2010.10.20 </w:t>
      </w:r>
      <w:r>
        <w:rPr>
          <w:rFonts w:ascii="Times New Roman"/>
          <w:b w:val="false"/>
          <w:i w:val="false"/>
          <w:color w:val="000000"/>
          <w:sz w:val="28"/>
        </w:rPr>
        <w:t>№ 320</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7-2. 2010 жылға арналған аудандық бюджетте республикалық бюджеттен: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2 008,0 мың теңге сомасында мақсатты ағымдағы трансферттер;</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14 233,0 мың теңге сомасында бюджеттік кредиттер түсімінің қарастырылғаны ескерілсін.</w:t>
      </w:r>
      <w:r>
        <w:br/>
      </w:r>
      <w:r>
        <w:rPr>
          <w:rFonts w:ascii="Times New Roman"/>
          <w:b w:val="false"/>
          <w:i w:val="false"/>
          <w:color w:val="000000"/>
          <w:sz w:val="28"/>
        </w:rPr>
        <w:t>
</w:t>
      </w:r>
      <w:r>
        <w:rPr>
          <w:rFonts w:ascii="Times New Roman"/>
          <w:b w:val="false"/>
          <w:i w:val="false"/>
          <w:color w:val="000000"/>
          <w:sz w:val="28"/>
        </w:rPr>
        <w:t>
      7-3. 2010 жылға арналған аудандық бюджетте Қазақстан Республикасында 2005–2010 жылдарға арналған білім беруді дамытудың Мемлекеттік бағдарламасын іске асыруға 23359,0 мың теңге сомасында республикалық бюджеттен мақсатты трансферттер түсімінің қарастырылғаны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 12285,0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ашуға – 11074,0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7-1, 7-2, 7-3 тармақтармен толықтырылды - Қостанай облысы Таран ауданы мәслихатының 2010.01.15 </w:t>
      </w:r>
      <w:r>
        <w:rPr>
          <w:rFonts w:ascii="Times New Roman"/>
          <w:b w:val="false"/>
          <w:i w:val="false"/>
          <w:color w:val="000000"/>
          <w:sz w:val="28"/>
        </w:rPr>
        <w:t>№ 236</w:t>
      </w:r>
      <w:r>
        <w:rPr>
          <w:rFonts w:ascii="Times New Roman"/>
          <w:b w:val="false"/>
          <w:i w:val="false"/>
          <w:color w:val="ff0000"/>
          <w:sz w:val="28"/>
        </w:rPr>
        <w:t xml:space="preserve"> (2010 жылғы 1 қаңтардан бастап қолданысқа енгізіледі); өзгерту енгізілді 2010.10.20 </w:t>
      </w:r>
      <w:r>
        <w:rPr>
          <w:rFonts w:ascii="Times New Roman"/>
          <w:b w:val="false"/>
          <w:i w:val="false"/>
          <w:color w:val="000000"/>
          <w:sz w:val="28"/>
        </w:rPr>
        <w:t>№ 320</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7-4. 2010 жылға облыстық бюджеттен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1416,0 мың теңге сомасында нысаналы ағымдағы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7-4 тармаққа өзгерту енгізілді - Қостанай облысы Таран ауданы мәслихатының 2010.10.20 </w:t>
      </w:r>
      <w:r>
        <w:rPr>
          <w:rFonts w:ascii="Times New Roman"/>
          <w:b w:val="false"/>
          <w:i w:val="false"/>
          <w:color w:val="000000"/>
          <w:sz w:val="28"/>
        </w:rPr>
        <w:t>№ 320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7-5. 2010 жылға дамуға облыстық бюджеттен коммуналдық меншік объектілерінің материалдық–техникалық базасын нығайтуға 17 200, 0 мың теңге сомасында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7-4, 7-5 тармақтармен толықтырылды - Қостанай облысы Таран ауданы мәслихатының 2010.04.20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Алынып тасталды -</w:t>
      </w:r>
      <w:r>
        <w:rPr>
          <w:rFonts w:ascii="Times New Roman"/>
          <w:b w:val="false"/>
          <w:i w:val="false"/>
          <w:color w:val="ff0000"/>
          <w:sz w:val="28"/>
        </w:rPr>
        <w:t xml:space="preserve"> Қостанай облысы Таран ауданы мәслихатының 2010.04.20 </w:t>
      </w:r>
      <w:r>
        <w:rPr>
          <w:rFonts w:ascii="Times New Roman"/>
          <w:b w:val="false"/>
          <w:i w:val="false"/>
          <w:color w:val="000000"/>
          <w:sz w:val="28"/>
        </w:rPr>
        <w:t>№ 258</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 шығындарында "Жалпы білім беру" бағдарламасы бойынша жалпыға ортақ міндетті орта білім қорының ағымдағы ұстау шығындарынан 1 пайыздан кем емес көлемінде ескерілсін.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бюджетті дамытудың бюджеттік бағдарламалар тізбесі бюджеттік инвестициялық жобаларды (бағдарламаларды) іске асыруға және заңды тұлғалардың жарғылық капиталын қалыптастыруға немесе көбейтуге бағытталған бюджеттік бағдарламаларға бөлініп,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бюджетті орындау процесінде секвестрлеуге жатпайтын аудандық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2010 жылға арналған кент, ауыл (село), ауылдық (селолық) округі, қалада аудандық маңызы бар қаланың, аудан әкімдерінің аппараттары бойынша бюджеттік бағдарламалар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Берілген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Жиырма бірінші, кезекті</w:t>
      </w:r>
      <w:r>
        <w:br/>
      </w:r>
      <w:r>
        <w:rPr>
          <w:rFonts w:ascii="Times New Roman"/>
          <w:b w:val="false"/>
          <w:i w:val="false"/>
          <w:color w:val="000000"/>
          <w:sz w:val="28"/>
        </w:rPr>
        <w:t>
</w:t>
      </w:r>
      <w:r>
        <w:rPr>
          <w:rFonts w:ascii="Times New Roman"/>
          <w:b w:val="false"/>
          <w:i/>
          <w:color w:val="000000"/>
          <w:sz w:val="28"/>
        </w:rPr>
        <w:t>      сессиясының төрағасы                       Б. Бердалинов</w:t>
      </w:r>
    </w:p>
    <w:p>
      <w:pPr>
        <w:spacing w:after="0"/>
        <w:ind w:left="0"/>
        <w:jc w:val="both"/>
      </w:pPr>
      <w:r>
        <w:rPr>
          <w:rFonts w:ascii="Times New Roman"/>
          <w:b w:val="false"/>
          <w:i/>
          <w:color w:val="000000"/>
          <w:sz w:val="28"/>
        </w:rPr>
        <w:t>      Аудандық мәслихатының хатшысы              Ж. Шинкин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В. Пирог</w:t>
      </w:r>
      <w:r>
        <w:br/>
      </w:r>
      <w:r>
        <w:rPr>
          <w:rFonts w:ascii="Times New Roman"/>
          <w:b w:val="false"/>
          <w:i w:val="false"/>
          <w:color w:val="000000"/>
          <w:sz w:val="28"/>
        </w:rPr>
        <w:t>
</w:t>
      </w:r>
      <w:r>
        <w:rPr>
          <w:rFonts w:ascii="Times New Roman"/>
          <w:b w:val="false"/>
          <w:i/>
          <w:color w:val="000000"/>
          <w:sz w:val="28"/>
        </w:rPr>
        <w:t>      2009.12.25</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 233  </w:t>
      </w:r>
      <w:r>
        <w:br/>
      </w:r>
      <w:r>
        <w:rPr>
          <w:rFonts w:ascii="Times New Roman"/>
          <w:b w:val="false"/>
          <w:i w:val="false"/>
          <w:color w:val="000000"/>
          <w:sz w:val="28"/>
        </w:rPr>
        <w:t xml:space="preserve">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14 шілдедегі № 277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2010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Таран ауданы мәслихатының 2010.10.20 </w:t>
      </w:r>
      <w:r>
        <w:rPr>
          <w:rFonts w:ascii="Times New Roman"/>
          <w:b w:val="false"/>
          <w:i w:val="false"/>
          <w:color w:val="ff0000"/>
          <w:sz w:val="28"/>
        </w:rPr>
        <w:t>№ 320</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33"/>
        <w:gridCol w:w="553"/>
        <w:gridCol w:w="673"/>
        <w:gridCol w:w="6793"/>
        <w:gridCol w:w="23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w:t>
            </w:r>
            <w:r>
              <w:br/>
            </w:r>
            <w:r>
              <w:rPr>
                <w:rFonts w:ascii="Times New Roman"/>
                <w:b w:val="false"/>
                <w:i w:val="false"/>
                <w:color w:val="000000"/>
                <w:sz w:val="20"/>
              </w:rPr>
              <w:t>
мың теңге</w:t>
            </w:r>
          </w:p>
        </w:tc>
      </w:tr>
      <w:tr>
        <w:trPr>
          <w:trHeight w:val="19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1763247,1
</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899804,0
</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270217,0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270217,0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206764,0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13808,0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26710,0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w:t>
            </w:r>
            <w:r>
              <w:br/>
            </w:r>
            <w:r>
              <w:rPr>
                <w:rFonts w:ascii="Times New Roman"/>
                <w:b w:val="false"/>
                <w:i w:val="false"/>
                <w:color w:val="000000"/>
                <w:sz w:val="20"/>
              </w:rPr>
              <w:t>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4820,0</w:t>
            </w:r>
          </w:p>
        </w:tc>
      </w:tr>
      <w:tr>
        <w:trPr>
          <w:trHeight w:val="15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2913,0</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3488,0
</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0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1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 емес түсiмдер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w:t>
            </w:r>
            <w:r>
              <w:br/>
            </w:r>
            <w:r>
              <w:rPr>
                <w:rFonts w:ascii="Times New Roman"/>
                <w:b w:val="false"/>
                <w:i w:val="false"/>
                <w:color w:val="000000"/>
                <w:sz w:val="20"/>
              </w:rPr>
              <w:t>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1870,0
</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w:t>
            </w:r>
            <w:r>
              <w:br/>
            </w:r>
            <w:r>
              <w:rPr>
                <w:rFonts w:ascii="Times New Roman"/>
                <w:b w:val="false"/>
                <w:i w:val="false"/>
                <w:color w:val="000000"/>
                <w:sz w:val="20"/>
              </w:rPr>
              <w:t>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858085,1
</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858085,1</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858085,1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33"/>
        <w:gridCol w:w="693"/>
        <w:gridCol w:w="753"/>
        <w:gridCol w:w="6073"/>
        <w:gridCol w:w="23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w:t>
            </w:r>
            <w:r>
              <w:br/>
            </w:r>
            <w:r>
              <w:rPr>
                <w:rFonts w:ascii="Times New Roman"/>
                <w:b w:val="false"/>
                <w:i w:val="false"/>
                <w:color w:val="000000"/>
                <w:sz w:val="20"/>
              </w:rPr>
              <w:t>
мың теңге</w:t>
            </w:r>
          </w:p>
        </w:tc>
      </w:tr>
      <w:tr>
        <w:trPr>
          <w:trHeight w:val="19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1777927,1
</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213470,3
</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174691,3</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43532,0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35711,9</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7820,1</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118417,3</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қызметін</w:t>
            </w:r>
            <w:r>
              <w:br/>
            </w:r>
            <w:r>
              <w:rPr>
                <w:rFonts w:ascii="Times New Roman"/>
                <w:b w:val="false"/>
                <w:i w:val="false"/>
                <w:color w:val="000000"/>
                <w:sz w:val="20"/>
              </w:rPr>
              <w:t>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112405,4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6011,9</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36737,7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36737,7</w:t>
            </w:r>
          </w:p>
        </w:tc>
      </w:tr>
      <w:tr>
        <w:trPr>
          <w:trHeight w:val="21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34637,7</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4100,0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w:t>
            </w:r>
            <w:r>
              <w:br/>
            </w:r>
            <w:r>
              <w:rPr>
                <w:rFonts w:ascii="Times New Roman"/>
                <w:b w:val="false"/>
                <w:i w:val="false"/>
                <w:color w:val="000000"/>
                <w:sz w:val="20"/>
              </w:rPr>
              <w:t>
қауіпсіздік, құқықтық, сот,</w:t>
            </w:r>
            <w:r>
              <w:br/>
            </w:r>
            <w:r>
              <w:rPr>
                <w:rFonts w:ascii="Times New Roman"/>
                <w:b w:val="false"/>
                <w:i w:val="false"/>
                <w:color w:val="000000"/>
                <w:sz w:val="20"/>
              </w:rPr>
              <w:t>
қылмыстық-атқару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460,0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962340,0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83295,0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83295,0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83295,0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863325,0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862660,0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849106,0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w:t>
            </w:r>
            <w:r>
              <w:br/>
            </w:r>
            <w:r>
              <w:rPr>
                <w:rFonts w:ascii="Times New Roman"/>
                <w:b w:val="false"/>
                <w:i w:val="false"/>
                <w:color w:val="000000"/>
                <w:sz w:val="20"/>
              </w:rPr>
              <w:t>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5440,0</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оқу-әдiстемелiк кешендерді</w:t>
            </w:r>
            <w:r>
              <w:br/>
            </w:r>
            <w:r>
              <w:rPr>
                <w:rFonts w:ascii="Times New Roman"/>
                <w:b w:val="false"/>
                <w:i w:val="false"/>
                <w:color w:val="000000"/>
                <w:sz w:val="20"/>
              </w:rPr>
              <w:t>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117947,0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99443,5</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99443,5</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31973,2</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17611,0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17446,0</w:t>
            </w:r>
          </w:p>
        </w:tc>
      </w:tr>
      <w:tr>
        <w:trPr>
          <w:trHeight w:val="7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w:t>
            </w:r>
          </w:p>
        </w:tc>
      </w:tr>
      <w:tr>
        <w:trPr>
          <w:trHeight w:val="17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шығыстарын</w:t>
            </w:r>
            <w:r>
              <w:br/>
            </w:r>
            <w:r>
              <w:rPr>
                <w:rFonts w:ascii="Times New Roman"/>
                <w:b w:val="false"/>
                <w:i w:val="false"/>
                <w:color w:val="000000"/>
                <w:sz w:val="20"/>
              </w:rPr>
              <w:t>
төлеуді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61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сондай-ақ</w:t>
            </w:r>
            <w:r>
              <w:br/>
            </w:r>
            <w:r>
              <w:rPr>
                <w:rFonts w:ascii="Times New Roman"/>
                <w:b w:val="false"/>
                <w:i w:val="false"/>
                <w:color w:val="000000"/>
                <w:sz w:val="20"/>
              </w:rPr>
              <w:t>
оларға теңестірілген, оның</w:t>
            </w:r>
            <w:r>
              <w:br/>
            </w:r>
            <w:r>
              <w:rPr>
                <w:rFonts w:ascii="Times New Roman"/>
                <w:b w:val="false"/>
                <w:i w:val="false"/>
                <w:color w:val="000000"/>
                <w:sz w:val="20"/>
              </w:rPr>
              <w:t>
ішінде майдандағы армия</w:t>
            </w:r>
            <w:r>
              <w:br/>
            </w:r>
            <w:r>
              <w:rPr>
                <w:rFonts w:ascii="Times New Roman"/>
                <w:b w:val="false"/>
                <w:i w:val="false"/>
                <w:color w:val="000000"/>
                <w:sz w:val="20"/>
              </w:rPr>
              <w:t>
құрамына кірмеген, 1941 жылғы</w:t>
            </w:r>
            <w:r>
              <w:br/>
            </w:r>
            <w:r>
              <w:rPr>
                <w:rFonts w:ascii="Times New Roman"/>
                <w:b w:val="false"/>
                <w:i w:val="false"/>
                <w:color w:val="000000"/>
                <w:sz w:val="20"/>
              </w:rPr>
              <w:t>
22 маусымнан бастап 1945 жылғы</w:t>
            </w:r>
            <w:r>
              <w:br/>
            </w:r>
            <w:r>
              <w:rPr>
                <w:rFonts w:ascii="Times New Roman"/>
                <w:b w:val="false"/>
                <w:i w:val="false"/>
                <w:color w:val="000000"/>
                <w:sz w:val="20"/>
              </w:rPr>
              <w:t>
3 қыркүйек аралығындағы</w:t>
            </w:r>
            <w:r>
              <w:br/>
            </w:r>
            <w:r>
              <w:rPr>
                <w:rFonts w:ascii="Times New Roman"/>
                <w:b w:val="false"/>
                <w:i w:val="false"/>
                <w:color w:val="000000"/>
                <w:sz w:val="20"/>
              </w:rPr>
              <w:t>
кезеңде әскери бөлімшелерде,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қызметтен</w:t>
            </w:r>
            <w:r>
              <w:br/>
            </w:r>
            <w:r>
              <w:rPr>
                <w:rFonts w:ascii="Times New Roman"/>
                <w:b w:val="false"/>
                <w:i w:val="false"/>
                <w:color w:val="000000"/>
                <w:sz w:val="20"/>
              </w:rPr>
              <w:t>
өткен, запасқа босатылған</w:t>
            </w:r>
            <w:r>
              <w:br/>
            </w:r>
            <w:r>
              <w:rPr>
                <w:rFonts w:ascii="Times New Roman"/>
                <w:b w:val="false"/>
                <w:i w:val="false"/>
                <w:color w:val="000000"/>
                <w:sz w:val="20"/>
              </w:rPr>
              <w:t>
(отставка), "1941-1945 жж. Ұлы</w:t>
            </w:r>
            <w:r>
              <w:br/>
            </w:r>
            <w:r>
              <w:rPr>
                <w:rFonts w:ascii="Times New Roman"/>
                <w:b w:val="false"/>
                <w:i w:val="false"/>
                <w:color w:val="000000"/>
                <w:sz w:val="20"/>
              </w:rPr>
              <w:t>
Отан соғысында Германияны</w:t>
            </w:r>
            <w:r>
              <w:br/>
            </w:r>
            <w:r>
              <w:rPr>
                <w:rFonts w:ascii="Times New Roman"/>
                <w:b w:val="false"/>
                <w:i w:val="false"/>
                <w:color w:val="000000"/>
                <w:sz w:val="20"/>
              </w:rPr>
              <w:t>
жеңгенi үшiн"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w:t>
            </w:r>
            <w:r>
              <w:br/>
            </w:r>
            <w:r>
              <w:rPr>
                <w:rFonts w:ascii="Times New Roman"/>
                <w:b w:val="false"/>
                <w:i w:val="false"/>
                <w:color w:val="000000"/>
                <w:sz w:val="20"/>
              </w:rPr>
              <w:t>
ай жұмыс істеген (қызметте</w:t>
            </w:r>
            <w:r>
              <w:br/>
            </w:r>
            <w:r>
              <w:rPr>
                <w:rFonts w:ascii="Times New Roman"/>
                <w:b w:val="false"/>
                <w:i w:val="false"/>
                <w:color w:val="000000"/>
                <w:sz w:val="20"/>
              </w:rPr>
              <w:t>
болған) адамдарға біржолғы</w:t>
            </w:r>
            <w:r>
              <w:br/>
            </w:r>
            <w:r>
              <w:rPr>
                <w:rFonts w:ascii="Times New Roman"/>
                <w:b w:val="false"/>
                <w:i w:val="false"/>
                <w:color w:val="000000"/>
                <w:sz w:val="20"/>
              </w:rPr>
              <w:t>
материалдық көмек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18503,5</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18503,5</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18112,5</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66523,6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25225,4</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15345,4</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11445,4</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4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w:t>
            </w:r>
            <w:r>
              <w:br/>
            </w:r>
            <w:r>
              <w:rPr>
                <w:rFonts w:ascii="Times New Roman"/>
                <w:b w:val="false"/>
                <w:i w:val="false"/>
                <w:color w:val="000000"/>
                <w:sz w:val="20"/>
              </w:rPr>
              <w:t>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34017,2</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32940,4</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18184,9</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10598,0</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4061,5</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w:t>
            </w:r>
            <w:r>
              <w:br/>
            </w:r>
            <w:r>
              <w:rPr>
                <w:rFonts w:ascii="Times New Roman"/>
                <w:b w:val="false"/>
                <w:i w:val="false"/>
                <w:color w:val="000000"/>
                <w:sz w:val="20"/>
              </w:rPr>
              <w:t>
көркейтуді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w:t>
            </w:r>
            <w:r>
              <w:br/>
            </w:r>
            <w:r>
              <w:rPr>
                <w:rFonts w:ascii="Times New Roman"/>
                <w:b w:val="false"/>
                <w:i w:val="false"/>
                <w:color w:val="000000"/>
                <w:sz w:val="20"/>
              </w:rPr>
              <w:t>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148723,0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29857,0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67211,0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64310,0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64310,0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32550,0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29395,0</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2466,0</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19105,0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6878,0</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5965,0</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42620,1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15305,1</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13374,3</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10772,2</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w:t>
            </w:r>
            <w:r>
              <w:br/>
            </w:r>
            <w:r>
              <w:rPr>
                <w:rFonts w:ascii="Times New Roman"/>
                <w:b w:val="false"/>
                <w:i w:val="false"/>
                <w:color w:val="000000"/>
                <w:sz w:val="20"/>
              </w:rPr>
              <w:t>
трансферттер есебiнен ауылдық</w:t>
            </w:r>
            <w:r>
              <w:br/>
            </w:r>
            <w:r>
              <w:rPr>
                <w:rFonts w:ascii="Times New Roman"/>
                <w:b w:val="false"/>
                <w:i w:val="false"/>
                <w:color w:val="000000"/>
                <w:sz w:val="20"/>
              </w:rPr>
              <w:t>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2602,1</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6693,0</w:t>
            </w:r>
          </w:p>
        </w:tc>
      </w:tr>
      <w:tr>
        <w:trPr>
          <w:trHeight w:val="7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w:t>
            </w:r>
            <w:r>
              <w:br/>
            </w:r>
            <w:r>
              <w:rPr>
                <w:rFonts w:ascii="Times New Roman"/>
                <w:b w:val="false"/>
                <w:i w:val="false"/>
                <w:color w:val="000000"/>
                <w:sz w:val="20"/>
              </w:rPr>
              <w:t>
жөнiндегi жұмыстарды</w:t>
            </w:r>
            <w:r>
              <w:br/>
            </w:r>
            <w:r>
              <w:rPr>
                <w:rFonts w:ascii="Times New Roman"/>
                <w:b w:val="false"/>
                <w:i w:val="false"/>
                <w:color w:val="000000"/>
                <w:sz w:val="20"/>
              </w:rPr>
              <w:t>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7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w:t>
            </w:r>
            <w:r>
              <w:br/>
            </w:r>
            <w:r>
              <w:rPr>
                <w:rFonts w:ascii="Times New Roman"/>
                <w:b w:val="false"/>
                <w:i w:val="false"/>
                <w:color w:val="000000"/>
                <w:sz w:val="20"/>
              </w:rPr>
              <w:t>
жобаларды қаржыландыру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9075,0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p>
        </w:tc>
      </w:tr>
      <w:tr>
        <w:trPr>
          <w:trHeight w:val="4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w:t>
            </w:r>
            <w:r>
              <w:br/>
            </w:r>
            <w:r>
              <w:rPr>
                <w:rFonts w:ascii="Times New Roman"/>
                <w:b w:val="false"/>
                <w:i w:val="false"/>
                <w:color w:val="000000"/>
                <w:sz w:val="20"/>
              </w:rPr>
              <w:t>
құрылысы бөлімінің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4249,0</w:t>
            </w:r>
          </w:p>
        </w:tc>
      </w:tr>
      <w:tr>
        <w:trPr>
          <w:trHeight w:val="5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157461,0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157461,0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67146,0</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67146,0</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90315,0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90315,0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11154,6
</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5085,6</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5085,6</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4895,6</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6069,0</w:t>
            </w:r>
          </w:p>
        </w:tc>
      </w:tr>
      <w:tr>
        <w:trPr>
          <w:trHeight w:val="5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6069,0</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44052,5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44052,5</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44052,5</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төлеу қорының өзгеруіне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44052,0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13936,5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15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14233,0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9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12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берілетін бюджеттік кредиттер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5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296,5
</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активтермен</w:t>
            </w:r>
            <w:r>
              <w:br/>
            </w:r>
            <w:r>
              <w:rPr>
                <w:rFonts w:ascii="Times New Roman"/>
                <w:b w:val="false"/>
                <w:i w:val="false"/>
                <w:color w:val="000000"/>
                <w:sz w:val="20"/>
              </w:rPr>
              <w:t>
операциялары бойынша сальдо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79834,0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79834,0</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79834,0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79834,0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79834,0</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79834,0</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w:t>
            </w:r>
            <w:r>
              <w:br/>
            </w:r>
            <w:r>
              <w:rPr>
                <w:rFonts w:ascii="Times New Roman"/>
                <w:b w:val="false"/>
                <w:i w:val="false"/>
                <w:color w:val="000000"/>
                <w:sz w:val="20"/>
              </w:rPr>
              <w:t>
профициті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-108450,5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108450,5
</w:t>
            </w:r>
          </w:p>
        </w:tc>
      </w:tr>
    </w:tbl>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 233  </w:t>
      </w:r>
      <w:r>
        <w:br/>
      </w:r>
      <w:r>
        <w:rPr>
          <w:rFonts w:ascii="Times New Roman"/>
          <w:b w:val="false"/>
          <w:i w:val="false"/>
          <w:color w:val="000000"/>
          <w:sz w:val="28"/>
        </w:rPr>
        <w:t xml:space="preserve">
шешіміне 2-қосымша        </w:t>
      </w:r>
    </w:p>
    <w:bookmarkEnd w:id="2"/>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53"/>
        <w:gridCol w:w="393"/>
        <w:gridCol w:w="493"/>
        <w:gridCol w:w="7593"/>
        <w:gridCol w:w="2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1754370,0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682732,0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287212,0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248312,0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7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1068838,0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1068838,0</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1068838,0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93"/>
        <w:gridCol w:w="653"/>
        <w:gridCol w:w="653"/>
        <w:gridCol w:w="6933"/>
        <w:gridCol w:w="21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1754370,0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206729,0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175165,0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115712,0</w:t>
            </w:r>
          </w:p>
        </w:tc>
      </w:tr>
      <w:tr>
        <w:trPr>
          <w:trHeight w:val="7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115712,0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29051,0</w:t>
            </w:r>
          </w:p>
        </w:tc>
      </w:tr>
      <w:tr>
        <w:trPr>
          <w:trHeight w:val="9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мен</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29051,0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1049034,0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55572,0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55572,0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w:t>
            </w:r>
            <w:r>
              <w:br/>
            </w:r>
            <w:r>
              <w:rPr>
                <w:rFonts w:ascii="Times New Roman"/>
                <w:b w:val="false"/>
                <w:i w:val="false"/>
                <w:color w:val="000000"/>
                <w:sz w:val="20"/>
              </w:rPr>
              <w:t>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55572,0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978390,0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977672,0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962284,0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15072,0</w:t>
            </w:r>
          </w:p>
        </w:tc>
      </w:tr>
      <w:tr>
        <w:trPr>
          <w:trHeight w:val="4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7239,0</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90070,0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71527,0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11880,0</w:t>
            </w:r>
          </w:p>
        </w:tc>
      </w:tr>
      <w:tr>
        <w:trPr>
          <w:trHeight w:val="6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18543,0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175545,0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3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1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32520,0</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11870,0</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6633,0</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117157,0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58701,0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58701,0</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58701,0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6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34743,0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32466,0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31175,0</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20580,0</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4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7542,0</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w:t>
            </w:r>
            <w:r>
              <w:br/>
            </w:r>
            <w:r>
              <w:rPr>
                <w:rFonts w:ascii="Times New Roman"/>
                <w:b w:val="false"/>
                <w:i w:val="false"/>
                <w:color w:val="000000"/>
                <w:sz w:val="20"/>
              </w:rPr>
              <w:t>
тілдерді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18861,0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12986,0</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4841,0</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71266,0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71266,0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11544,0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 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бюджеттiң несие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актівтермен операциялар</w:t>
            </w:r>
            <w:r>
              <w:br/>
            </w:r>
            <w:r>
              <w:rPr>
                <w:rFonts w:ascii="Times New Roman"/>
                <w:b w:val="false"/>
                <w:i w:val="false"/>
                <w:color w:val="000000"/>
                <w:sz w:val="20"/>
              </w:rPr>
              <w:t>
бойынша сальдо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Дефициті (-), профицитi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Дефицитті қаржыландыру</w:t>
            </w:r>
            <w:r>
              <w:br/>
            </w:r>
            <w:r>
              <w:rPr>
                <w:rFonts w:ascii="Times New Roman"/>
                <w:b w:val="false"/>
                <w:i w:val="false"/>
                <w:color w:val="000000"/>
                <w:sz w:val="20"/>
              </w:rPr>
              <w:t>
(профицитті пайдалану)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bl>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 233  </w:t>
      </w:r>
      <w:r>
        <w:br/>
      </w:r>
      <w:r>
        <w:rPr>
          <w:rFonts w:ascii="Times New Roman"/>
          <w:b w:val="false"/>
          <w:i w:val="false"/>
          <w:color w:val="000000"/>
          <w:sz w:val="28"/>
        </w:rPr>
        <w:t xml:space="preserve">
шешіміне 3-қосымша         </w:t>
      </w:r>
    </w:p>
    <w:bookmarkEnd w:id="3"/>
    <w:p>
      <w:pPr>
        <w:spacing w:after="0"/>
        <w:ind w:left="0"/>
        <w:jc w:val="left"/>
      </w:pPr>
      <w:r>
        <w:rPr>
          <w:rFonts w:ascii="Times New Roman"/>
          <w:b/>
          <w:i w:val="false"/>
          <w:color w:val="000000"/>
        </w:rPr>
        <w:t xml:space="preserve"> 2012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333"/>
        <w:gridCol w:w="533"/>
        <w:gridCol w:w="7513"/>
        <w:gridCol w:w="21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1786501,0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705247,0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302470,0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263160,0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1078354,0</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1078354,0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1078354,0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19"/>
        <w:gridCol w:w="800"/>
        <w:gridCol w:w="712"/>
        <w:gridCol w:w="6500"/>
        <w:gridCol w:w="232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1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1786501,0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w:t>
            </w:r>
            <w:r>
              <w:br/>
            </w:r>
            <w:r>
              <w:rPr>
                <w:rFonts w:ascii="Times New Roman"/>
                <w:b w:val="false"/>
                <w:i w:val="false"/>
                <w:color w:val="000000"/>
                <w:sz w:val="20"/>
              </w:rPr>
              <w:t>
мемлекеттiк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243910,0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209061,0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14872,0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14872,0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66005,0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46056,0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19949,0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128184,0</w:t>
            </w:r>
          </w:p>
        </w:tc>
      </w:tr>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128184,0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2714,0</w:t>
            </w:r>
          </w:p>
        </w:tc>
      </w:tr>
      <w:tr>
        <w:trPr>
          <w:trHeight w:val="72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4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мемлекеттiк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32135,0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32135,0</w:t>
            </w:r>
          </w:p>
        </w:tc>
      </w:tr>
      <w:tr>
        <w:trPr>
          <w:trHeight w:val="9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32135,0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4176,0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шеңберіндегі</w:t>
            </w:r>
            <w:r>
              <w:br/>
            </w:r>
            <w:r>
              <w:rPr>
                <w:rFonts w:ascii="Times New Roman"/>
                <w:b w:val="false"/>
                <w:i w:val="false"/>
                <w:color w:val="000000"/>
                <w:sz w:val="20"/>
              </w:rPr>
              <w:t>
іс-шаралар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5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1174322,0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62142,0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1095684,0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 кері</w:t>
            </w:r>
            <w:r>
              <w:br/>
            </w:r>
            <w:r>
              <w:rPr>
                <w:rFonts w:ascii="Times New Roman"/>
                <w:b w:val="false"/>
                <w:i w:val="false"/>
                <w:color w:val="000000"/>
                <w:sz w:val="20"/>
              </w:rPr>
              <w:t>
алып келуді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1094908,0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1077559,0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w:t>
            </w:r>
            <w:r>
              <w:br/>
            </w:r>
            <w:r>
              <w:rPr>
                <w:rFonts w:ascii="Times New Roman"/>
                <w:b w:val="false"/>
                <w:i w:val="false"/>
                <w:color w:val="000000"/>
                <w:sz w:val="20"/>
              </w:rPr>
              <w:t>
қосымша білім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17349,0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16496,0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16496,0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8036,0</w:t>
            </w:r>
          </w:p>
        </w:tc>
      </w:tr>
      <w:tr>
        <w:trPr>
          <w:trHeight w:val="72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оқу-әдiстемелiк</w:t>
            </w:r>
            <w:r>
              <w:br/>
            </w:r>
            <w:r>
              <w:rPr>
                <w:rFonts w:ascii="Times New Roman"/>
                <w:b w:val="false"/>
                <w:i w:val="false"/>
                <w:color w:val="000000"/>
                <w:sz w:val="20"/>
              </w:rPr>
              <w:t>
кешендерді сатып алу және</w:t>
            </w:r>
            <w:r>
              <w:br/>
            </w:r>
            <w:r>
              <w:rPr>
                <w:rFonts w:ascii="Times New Roman"/>
                <w:b w:val="false"/>
                <w:i w:val="false"/>
                <w:color w:val="000000"/>
                <w:sz w:val="20"/>
              </w:rPr>
              <w:t>
жеткізу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98631,0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77798,0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17620,0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10775,0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15405,0</w:t>
            </w:r>
          </w:p>
        </w:tc>
      </w:tr>
      <w:tr>
        <w:trPr>
          <w:trHeight w:val="4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12830,0</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20833,0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20833,0</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 және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20271,0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мен жеткізу</w:t>
            </w:r>
            <w:r>
              <w:br/>
            </w:r>
            <w:r>
              <w:rPr>
                <w:rFonts w:ascii="Times New Roman"/>
                <w:b w:val="false"/>
                <w:i w:val="false"/>
                <w:color w:val="000000"/>
                <w:sz w:val="20"/>
              </w:rPr>
              <w:t>
бойынша қызметтерге ақы төлеу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w:t>
            </w:r>
            <w:r>
              <w:br/>
            </w:r>
            <w:r>
              <w:rPr>
                <w:rFonts w:ascii="Times New Roman"/>
                <w:b w:val="false"/>
                <w:i w:val="false"/>
                <w:color w:val="000000"/>
                <w:sz w:val="20"/>
              </w:rPr>
              <w:t>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35545,0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72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35122,0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7164,0</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w:t>
            </w:r>
            <w:r>
              <w:br/>
            </w:r>
            <w:r>
              <w:rPr>
                <w:rFonts w:ascii="Times New Roman"/>
                <w:b w:val="false"/>
                <w:i w:val="false"/>
                <w:color w:val="000000"/>
                <w:sz w:val="20"/>
              </w:rPr>
              <w:t>
және ақпараттық кеңістiк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107867,0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r>
      <w:tr>
        <w:trPr>
          <w:trHeight w:val="4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w:t>
            </w:r>
          </w:p>
        </w:tc>
      </w:tr>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38586,0</w:t>
            </w:r>
          </w:p>
        </w:tc>
      </w:tr>
      <w:tr>
        <w:trPr>
          <w:trHeight w:val="4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36127,0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34733,0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r>
      <w:tr>
        <w:trPr>
          <w:trHeight w:val="3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22786,0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8315,0</w:t>
            </w:r>
          </w:p>
        </w:tc>
      </w:tr>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w:t>
            </w:r>
            <w:r>
              <w:br/>
            </w:r>
            <w:r>
              <w:rPr>
                <w:rFonts w:ascii="Times New Roman"/>
                <w:b w:val="false"/>
                <w:i w:val="false"/>
                <w:color w:val="000000"/>
                <w:sz w:val="20"/>
              </w:rPr>
              <w:t>
және тілдерді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6398,0</w:t>
            </w:r>
          </w:p>
        </w:tc>
      </w:tr>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20904,0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w:t>
            </w:r>
            <w:r>
              <w:br/>
            </w:r>
            <w:r>
              <w:rPr>
                <w:rFonts w:ascii="Times New Roman"/>
                <w:b w:val="false"/>
                <w:i w:val="false"/>
                <w:color w:val="000000"/>
                <w:sz w:val="20"/>
              </w:rPr>
              <w:t>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14391,0</w:t>
            </w:r>
          </w:p>
        </w:tc>
      </w:tr>
      <w:tr>
        <w:trPr>
          <w:trHeight w:val="6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 саясатты іске асыру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11411,0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w:t>
            </w:r>
            <w:r>
              <w:br/>
            </w:r>
            <w:r>
              <w:rPr>
                <w:rFonts w:ascii="Times New Roman"/>
                <w:b w:val="false"/>
                <w:i w:val="false"/>
                <w:color w:val="000000"/>
                <w:sz w:val="20"/>
              </w:rPr>
              <w:t>
құрылысы бөлімінің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5369,0</w:t>
            </w:r>
          </w:p>
        </w:tc>
      </w:tr>
      <w:tr>
        <w:trPr>
          <w:trHeight w:val="2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5369,0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76967,0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76967,0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w:t>
            </w:r>
          </w:p>
        </w:tc>
      </w:tr>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w:t>
            </w:r>
          </w:p>
        </w:tc>
      </w:tr>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33767,0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33767,0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12768,0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6604,0</w:t>
            </w:r>
          </w:p>
        </w:tc>
      </w:tr>
      <w:tr>
        <w:trPr>
          <w:trHeight w:val="5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 кәсіпті</w:t>
            </w:r>
            <w:r>
              <w:br/>
            </w:r>
            <w:r>
              <w:rPr>
                <w:rFonts w:ascii="Times New Roman"/>
                <w:b w:val="false"/>
                <w:i w:val="false"/>
                <w:color w:val="000000"/>
                <w:sz w:val="20"/>
              </w:rPr>
              <w:t>
дамыту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6164,0</w:t>
            </w:r>
          </w:p>
        </w:tc>
      </w:tr>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w:t>
            </w:r>
            <w:r>
              <w:br/>
            </w:r>
            <w:r>
              <w:rPr>
                <w:rFonts w:ascii="Times New Roman"/>
                <w:b w:val="false"/>
                <w:i w:val="false"/>
                <w:color w:val="000000"/>
                <w:sz w:val="20"/>
              </w:rPr>
              <w:t>
үй-коммуналдық шаруашылық,</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6164,0</w:t>
            </w:r>
          </w:p>
        </w:tc>
      </w:tr>
      <w:tr>
        <w:trPr>
          <w:trHeight w:val="7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бюджеттiң несие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активтермен</w:t>
            </w:r>
            <w:r>
              <w:br/>
            </w:r>
            <w:r>
              <w:rPr>
                <w:rFonts w:ascii="Times New Roman"/>
                <w:b w:val="false"/>
                <w:i w:val="false"/>
                <w:color w:val="000000"/>
                <w:sz w:val="20"/>
              </w:rPr>
              <w:t>
операциялар бойынша сальдо</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Дефициті (-), профицитi</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Дефицитті қаржыландыру</w:t>
            </w:r>
            <w:r>
              <w:br/>
            </w:r>
            <w:r>
              <w:rPr>
                <w:rFonts w:ascii="Times New Roman"/>
                <w:b w:val="false"/>
                <w:i w:val="false"/>
                <w:color w:val="000000"/>
                <w:sz w:val="20"/>
              </w:rPr>
              <w:t>
(профицитті пайдалану)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bl>
    <w:bookmarkStart w:name="z1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 233  </w:t>
      </w:r>
      <w:r>
        <w:br/>
      </w:r>
      <w:r>
        <w:rPr>
          <w:rFonts w:ascii="Times New Roman"/>
          <w:b w:val="false"/>
          <w:i w:val="false"/>
          <w:color w:val="000000"/>
          <w:sz w:val="28"/>
        </w:rPr>
        <w:t xml:space="preserve">
шешіміне 4-қосымша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14 шілдедегі № 277  </w:t>
      </w:r>
      <w:r>
        <w:br/>
      </w:r>
      <w:r>
        <w:rPr>
          <w:rFonts w:ascii="Times New Roman"/>
          <w:b w:val="false"/>
          <w:i w:val="false"/>
          <w:color w:val="000000"/>
          <w:sz w:val="28"/>
        </w:rPr>
        <w:t xml:space="preserve">
шешіміне 2-қосымша        </w:t>
      </w:r>
    </w:p>
    <w:p>
      <w:pPr>
        <w:spacing w:after="0"/>
        <w:ind w:left="0"/>
        <w:jc w:val="left"/>
      </w:pPr>
      <w:r>
        <w:rPr>
          <w:rFonts w:ascii="Times New Roman"/>
          <w:b/>
          <w:i w:val="false"/>
          <w:color w:val="000000"/>
        </w:rPr>
        <w:t xml:space="preserve"> Бюджеттік инвестициялық жобаларды</w:t>
      </w:r>
      <w:r>
        <w:br/>
      </w:r>
      <w:r>
        <w:rPr>
          <w:rFonts w:ascii="Times New Roman"/>
          <w:b/>
          <w:i w:val="false"/>
          <w:color w:val="000000"/>
        </w:rPr>
        <w:t>
(бағдарламаларды) іске асыруға және заңды</w:t>
      </w:r>
      <w:r>
        <w:br/>
      </w:r>
      <w:r>
        <w:rPr>
          <w:rFonts w:ascii="Times New Roman"/>
          <w:b/>
          <w:i w:val="false"/>
          <w:color w:val="000000"/>
        </w:rPr>
        <w:t>
тұлғалардың жарғылық капиталын құрастыруға немесе</w:t>
      </w:r>
      <w:r>
        <w:br/>
      </w:r>
      <w:r>
        <w:rPr>
          <w:rFonts w:ascii="Times New Roman"/>
          <w:b/>
          <w:i w:val="false"/>
          <w:color w:val="000000"/>
        </w:rPr>
        <w:t>
ұлғайтуға бағытталған бюджеттік бағдарламаларды бөлумен</w:t>
      </w:r>
      <w:r>
        <w:br/>
      </w:r>
      <w:r>
        <w:rPr>
          <w:rFonts w:ascii="Times New Roman"/>
          <w:b/>
          <w:i w:val="false"/>
          <w:color w:val="000000"/>
        </w:rPr>
        <w:t>
2010 жылға аудандық бюджеті дамытудың</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Таран ауданы мәслихатының 2010.10.20 </w:t>
      </w:r>
      <w:r>
        <w:rPr>
          <w:rFonts w:ascii="Times New Roman"/>
          <w:b w:val="false"/>
          <w:i w:val="false"/>
          <w:color w:val="ff0000"/>
          <w:sz w:val="28"/>
        </w:rPr>
        <w:t>№ 320</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93"/>
        <w:gridCol w:w="693"/>
        <w:gridCol w:w="693"/>
        <w:gridCol w:w="88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 алу</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2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w:t>
            </w:r>
            <w:r>
              <w:br/>
            </w:r>
            <w:r>
              <w:rPr>
                <w:rFonts w:ascii="Times New Roman"/>
                <w:b w:val="false"/>
                <w:i w:val="false"/>
                <w:color w:val="000000"/>
                <w:sz w:val="20"/>
              </w:rPr>
              <w:t>
дамыту</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w:t>
            </w:r>
            <w:r>
              <w:br/>
            </w:r>
            <w:r>
              <w:rPr>
                <w:rFonts w:ascii="Times New Roman"/>
                <w:b w:val="false"/>
                <w:i w:val="false"/>
                <w:color w:val="000000"/>
                <w:sz w:val="20"/>
              </w:rPr>
              <w:t>
кеңістiк</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12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қаржы бөлімі</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r>
    </w:tbl>
    <w:bookmarkStart w:name="z1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 233  </w:t>
      </w:r>
      <w:r>
        <w:br/>
      </w:r>
      <w:r>
        <w:rPr>
          <w:rFonts w:ascii="Times New Roman"/>
          <w:b w:val="false"/>
          <w:i w:val="false"/>
          <w:color w:val="000000"/>
          <w:sz w:val="28"/>
        </w:rPr>
        <w:t xml:space="preserve">
шешіміне 5-қосымша         </w:t>
      </w:r>
    </w:p>
    <w:bookmarkEnd w:id="5"/>
    <w:p>
      <w:pPr>
        <w:spacing w:after="0"/>
        <w:ind w:left="0"/>
        <w:jc w:val="left"/>
      </w:pPr>
      <w:r>
        <w:rPr>
          <w:rFonts w:ascii="Times New Roman"/>
          <w:b/>
          <w:i w:val="false"/>
          <w:color w:val="000000"/>
        </w:rPr>
        <w:t xml:space="preserve"> 2010 жылға арналған ауданың бюджеттiң</w:t>
      </w:r>
      <w:r>
        <w:br/>
      </w:r>
      <w:r>
        <w:rPr>
          <w:rFonts w:ascii="Times New Roman"/>
          <w:b/>
          <w:i w:val="false"/>
          <w:color w:val="000000"/>
        </w:rPr>
        <w:t>
орындау өндірiсiндегi секвестрлеуге жатпайтын,</w:t>
      </w:r>
      <w:r>
        <w:br/>
      </w:r>
      <w:r>
        <w:rPr>
          <w:rFonts w:ascii="Times New Roman"/>
          <w:b/>
          <w:i w:val="false"/>
          <w:color w:val="000000"/>
        </w:rPr>
        <w:t>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13"/>
        <w:gridCol w:w="693"/>
        <w:gridCol w:w="713"/>
        <w:gridCol w:w="88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бiлiм беру</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 233  </w:t>
      </w:r>
      <w:r>
        <w:br/>
      </w:r>
      <w:r>
        <w:rPr>
          <w:rFonts w:ascii="Times New Roman"/>
          <w:b w:val="false"/>
          <w:i w:val="false"/>
          <w:color w:val="000000"/>
          <w:sz w:val="28"/>
        </w:rPr>
        <w:t xml:space="preserve">
шешіміне 6-қосымша         </w:t>
      </w:r>
    </w:p>
    <w:bookmarkEnd w:id="6"/>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14 шілдедегі № 277  </w:t>
      </w:r>
      <w:r>
        <w:br/>
      </w:r>
      <w:r>
        <w:rPr>
          <w:rFonts w:ascii="Times New Roman"/>
          <w:b w:val="false"/>
          <w:i w:val="false"/>
          <w:color w:val="000000"/>
          <w:sz w:val="28"/>
        </w:rPr>
        <w:t xml:space="preserve">
шешіміне 3-қосымша        </w:t>
      </w:r>
    </w:p>
    <w:p>
      <w:pPr>
        <w:spacing w:after="0"/>
        <w:ind w:left="0"/>
        <w:jc w:val="left"/>
      </w:pPr>
      <w:r>
        <w:rPr>
          <w:rFonts w:ascii="Times New Roman"/>
          <w:b/>
          <w:i w:val="false"/>
          <w:color w:val="000000"/>
        </w:rPr>
        <w:t xml:space="preserve"> 2010 жылға арналған кент, ауыл (село),</w:t>
      </w:r>
      <w:r>
        <w:br/>
      </w:r>
      <w:r>
        <w:rPr>
          <w:rFonts w:ascii="Times New Roman"/>
          <w:b/>
          <w:i w:val="false"/>
          <w:color w:val="000000"/>
        </w:rPr>
        <w:t>
ауылдық (селолық) округі, қалада аудандық</w:t>
      </w:r>
      <w:r>
        <w:br/>
      </w:r>
      <w:r>
        <w:rPr>
          <w:rFonts w:ascii="Times New Roman"/>
          <w:b/>
          <w:i w:val="false"/>
          <w:color w:val="000000"/>
        </w:rPr>
        <w:t>
маңызы бар қаланың аудан әкімдерінің аппараттары</w:t>
      </w:r>
      <w:r>
        <w:br/>
      </w:r>
      <w:r>
        <w:rPr>
          <w:rFonts w:ascii="Times New Roman"/>
          <w:b/>
          <w:i w:val="false"/>
          <w:color w:val="000000"/>
        </w:rPr>
        <w:t>
бойынша бюджеттік бағдарламалар тізбесі</w:t>
      </w:r>
    </w:p>
    <w:p>
      <w:pPr>
        <w:spacing w:after="0"/>
        <w:ind w:left="0"/>
        <w:jc w:val="both"/>
      </w:pPr>
      <w:r>
        <w:rPr>
          <w:rFonts w:ascii="Times New Roman"/>
          <w:b w:val="false"/>
          <w:i w:val="false"/>
          <w:color w:val="ff0000"/>
          <w:sz w:val="28"/>
        </w:rPr>
        <w:t xml:space="preserve">      Ескерту. 6-қосымша жаңа редакцияда - Қостанай облысы Таран ауданы мәслихатының 2010.10.20 </w:t>
      </w:r>
      <w:r>
        <w:rPr>
          <w:rFonts w:ascii="Times New Roman"/>
          <w:b w:val="false"/>
          <w:i w:val="false"/>
          <w:color w:val="ff0000"/>
          <w:sz w:val="28"/>
        </w:rPr>
        <w:t>№ 320</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913"/>
        <w:gridCol w:w="2673"/>
        <w:gridCol w:w="2453"/>
        <w:gridCol w:w="2053"/>
      </w:tblGrid>
      <w:tr>
        <w:trPr>
          <w:trHeight w:val="24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123004000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кент, ауыл</w:t>
            </w:r>
            <w:r>
              <w:br/>
            </w:r>
            <w:r>
              <w:rPr>
                <w:rFonts w:ascii="Times New Roman"/>
                <w:b w:val="false"/>
                <w:i w:val="false"/>
                <w:color w:val="000000"/>
                <w:sz w:val="20"/>
              </w:rPr>
              <w:t>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 жөніндегі</w:t>
            </w:r>
            <w:r>
              <w:br/>
            </w:r>
            <w:r>
              <w:rPr>
                <w:rFonts w:ascii="Times New Roman"/>
                <w:b w:val="false"/>
                <w:i w:val="false"/>
                <w:color w:val="000000"/>
                <w:sz w:val="20"/>
              </w:rPr>
              <w:t>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органдарды</w:t>
            </w:r>
            <w:r>
              <w:br/>
            </w:r>
            <w:r>
              <w:rPr>
                <w:rFonts w:ascii="Times New Roman"/>
                <w:b w:val="false"/>
                <w:i w:val="false"/>
                <w:color w:val="000000"/>
                <w:sz w:val="20"/>
              </w:rPr>
              <w:t>
материалдық-</w:t>
            </w:r>
            <w:r>
              <w:br/>
            </w:r>
            <w:r>
              <w:rPr>
                <w:rFonts w:ascii="Times New Roman"/>
                <w:b w:val="false"/>
                <w:i w:val="false"/>
                <w:color w:val="000000"/>
                <w:sz w:val="20"/>
              </w:rPr>
              <w:t>
техникалық</w:t>
            </w:r>
            <w:r>
              <w:br/>
            </w:r>
            <w:r>
              <w:rPr>
                <w:rFonts w:ascii="Times New Roman"/>
                <w:b w:val="false"/>
                <w:i w:val="false"/>
                <w:color w:val="000000"/>
                <w:sz w:val="20"/>
              </w:rPr>
              <w:t>
жарақтандыру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w:t>
            </w:r>
            <w:r>
              <w:br/>
            </w:r>
            <w:r>
              <w:rPr>
                <w:rFonts w:ascii="Times New Roman"/>
                <w:b w:val="false"/>
                <w:i w:val="false"/>
                <w:color w:val="000000"/>
                <w:sz w:val="20"/>
              </w:rPr>
              <w:t>
дейінгі</w:t>
            </w:r>
            <w:r>
              <w:br/>
            </w:r>
            <w:r>
              <w:rPr>
                <w:rFonts w:ascii="Times New Roman"/>
                <w:b w:val="false"/>
                <w:i w:val="false"/>
                <w:color w:val="000000"/>
                <w:sz w:val="20"/>
              </w:rPr>
              <w:t>
тәрбие</w:t>
            </w:r>
            <w:r>
              <w:br/>
            </w:r>
            <w:r>
              <w:rPr>
                <w:rFonts w:ascii="Times New Roman"/>
                <w:b w:val="false"/>
                <w:i w:val="false"/>
                <w:color w:val="000000"/>
                <w:sz w:val="20"/>
              </w:rPr>
              <w:t>
ұйымдарын</w:t>
            </w:r>
            <w:r>
              <w:br/>
            </w:r>
            <w:r>
              <w:rPr>
                <w:rFonts w:ascii="Times New Roman"/>
                <w:b w:val="false"/>
                <w:i w:val="false"/>
                <w:color w:val="000000"/>
                <w:sz w:val="20"/>
              </w:rPr>
              <w:t>
қолдау</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112405,4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6011,9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83295,0
</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w:t>
            </w:r>
            <w:r>
              <w:br/>
            </w:r>
            <w:r>
              <w:rPr>
                <w:rFonts w:ascii="Times New Roman"/>
                <w:b w:val="false"/>
                <w:i w:val="false"/>
                <w:color w:val="000000"/>
                <w:sz w:val="20"/>
              </w:rPr>
              <w:t>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w:t>
            </w:r>
            <w:r>
              <w:br/>
            </w:r>
            <w:r>
              <w:rPr>
                <w:rFonts w:ascii="Times New Roman"/>
                <w:b w:val="false"/>
                <w:i w:val="false"/>
                <w:color w:val="000000"/>
                <w:sz w:val="20"/>
              </w:rPr>
              <w:t>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12154,5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933"/>
        <w:gridCol w:w="2653"/>
        <w:gridCol w:w="2473"/>
        <w:gridCol w:w="2093"/>
      </w:tblGrid>
      <w:tr>
        <w:trPr>
          <w:trHeight w:val="24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үтіп-ұстау</w:t>
            </w:r>
            <w:r>
              <w:br/>
            </w:r>
            <w:r>
              <w:rPr>
                <w:rFonts w:ascii="Times New Roman"/>
                <w:b w:val="false"/>
                <w:i w:val="false"/>
                <w:color w:val="000000"/>
                <w:sz w:val="20"/>
              </w:rPr>
              <w:t>
және туысы</w:t>
            </w:r>
            <w:r>
              <w:br/>
            </w:r>
            <w:r>
              <w:rPr>
                <w:rFonts w:ascii="Times New Roman"/>
                <w:b w:val="false"/>
                <w:i w:val="false"/>
                <w:color w:val="000000"/>
                <w:sz w:val="20"/>
              </w:rPr>
              <w:t>
жоқ</w:t>
            </w:r>
            <w:r>
              <w:br/>
            </w:r>
            <w:r>
              <w:rPr>
                <w:rFonts w:ascii="Times New Roman"/>
                <w:b w:val="false"/>
                <w:i w:val="false"/>
                <w:color w:val="000000"/>
                <w:sz w:val="20"/>
              </w:rPr>
              <w:t>
адамдарды</w:t>
            </w:r>
            <w:r>
              <w:br/>
            </w:r>
            <w:r>
              <w:rPr>
                <w:rFonts w:ascii="Times New Roman"/>
                <w:b w:val="false"/>
                <w:i w:val="false"/>
                <w:color w:val="000000"/>
                <w:sz w:val="20"/>
              </w:rPr>
              <w:t>
жерлеу</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18184,9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10598,0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96,0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w:t>
            </w:r>
            <w:r>
              <w:br/>
            </w:r>
            <w:r>
              <w:rPr>
                <w:rFonts w:ascii="Times New Roman"/>
                <w:b w:val="false"/>
                <w:i w:val="false"/>
                <w:color w:val="000000"/>
                <w:sz w:val="20"/>
              </w:rPr>
              <w:t>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w:t>
            </w:r>
            <w:r>
              <w:br/>
            </w:r>
            <w:r>
              <w:rPr>
                <w:rFonts w:ascii="Times New Roman"/>
                <w:b w:val="false"/>
                <w:i w:val="false"/>
                <w:color w:val="000000"/>
                <w:sz w:val="20"/>
              </w:rPr>
              <w:t>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933"/>
        <w:gridCol w:w="2653"/>
        <w:gridCol w:w="2493"/>
        <w:gridCol w:w="2113"/>
      </w:tblGrid>
      <w:tr>
        <w:trPr>
          <w:trHeight w:val="24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w:t>
            </w:r>
            <w:r>
              <w:br/>
            </w:r>
            <w:r>
              <w:rPr>
                <w:rFonts w:ascii="Times New Roman"/>
                <w:b w:val="false"/>
                <w:i w:val="false"/>
                <w:color w:val="000000"/>
                <w:sz w:val="20"/>
              </w:rPr>
              <w:t>
әкiмшiсi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w:t>
            </w:r>
            <w:r>
              <w:br/>
            </w:r>
            <w:r>
              <w:rPr>
                <w:rFonts w:ascii="Times New Roman"/>
                <w:b w:val="false"/>
                <w:i w:val="false"/>
                <w:color w:val="000000"/>
                <w:sz w:val="20"/>
              </w:rPr>
              <w:t>
көгалдандыру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маңызы бар</w:t>
            </w:r>
            <w:r>
              <w:br/>
            </w:r>
            <w:r>
              <w:rPr>
                <w:rFonts w:ascii="Times New Roman"/>
                <w:b w:val="false"/>
                <w:i w:val="false"/>
                <w:color w:val="000000"/>
                <w:sz w:val="20"/>
              </w:rPr>
              <w:t>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w:t>
            </w:r>
            <w:r>
              <w:br/>
            </w:r>
            <w:r>
              <w:rPr>
                <w:rFonts w:ascii="Times New Roman"/>
                <w:b w:val="false"/>
                <w:i w:val="false"/>
                <w:color w:val="000000"/>
                <w:sz w:val="20"/>
              </w:rPr>
              <w:t>
(селоларда),</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w:t>
            </w:r>
            <w:r>
              <w:br/>
            </w:r>
            <w:r>
              <w:rPr>
                <w:rFonts w:ascii="Times New Roman"/>
                <w:b w:val="false"/>
                <w:i w:val="false"/>
                <w:color w:val="000000"/>
                <w:sz w:val="20"/>
              </w:rPr>
              <w:t>
істеуін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(селолық)</w:t>
            </w:r>
            <w:r>
              <w:br/>
            </w:r>
            <w:r>
              <w:rPr>
                <w:rFonts w:ascii="Times New Roman"/>
                <w:b w:val="false"/>
                <w:i w:val="false"/>
                <w:color w:val="000000"/>
                <w:sz w:val="20"/>
              </w:rPr>
              <w:t>
жерлерде</w:t>
            </w:r>
            <w:r>
              <w:br/>
            </w:r>
            <w:r>
              <w:rPr>
                <w:rFonts w:ascii="Times New Roman"/>
                <w:b w:val="false"/>
                <w:i w:val="false"/>
                <w:color w:val="000000"/>
                <w:sz w:val="20"/>
              </w:rPr>
              <w:t>
балаларды</w:t>
            </w:r>
            <w:r>
              <w:br/>
            </w:r>
            <w:r>
              <w:rPr>
                <w:rFonts w:ascii="Times New Roman"/>
                <w:b w:val="false"/>
                <w:i w:val="false"/>
                <w:color w:val="000000"/>
                <w:sz w:val="20"/>
              </w:rPr>
              <w:t>
мектепке</w:t>
            </w:r>
            <w:r>
              <w:br/>
            </w:r>
            <w:r>
              <w:rPr>
                <w:rFonts w:ascii="Times New Roman"/>
                <w:b w:val="false"/>
                <w:i w:val="false"/>
                <w:color w:val="000000"/>
                <w:sz w:val="20"/>
              </w:rPr>
              <w:t>
дейін</w:t>
            </w:r>
            <w:r>
              <w:br/>
            </w:r>
            <w:r>
              <w:rPr>
                <w:rFonts w:ascii="Times New Roman"/>
                <w:b w:val="false"/>
                <w:i w:val="false"/>
                <w:color w:val="000000"/>
                <w:sz w:val="20"/>
              </w:rPr>
              <w:t>
тегін алып</w:t>
            </w:r>
            <w:r>
              <w:br/>
            </w:r>
            <w:r>
              <w:rPr>
                <w:rFonts w:ascii="Times New Roman"/>
                <w:b w:val="false"/>
                <w:i w:val="false"/>
                <w:color w:val="000000"/>
                <w:sz w:val="20"/>
              </w:rPr>
              <w:t>
баруды</w:t>
            </w:r>
            <w:r>
              <w:br/>
            </w:r>
            <w:r>
              <w:rPr>
                <w:rFonts w:ascii="Times New Roman"/>
                <w:b w:val="false"/>
                <w:i w:val="false"/>
                <w:color w:val="000000"/>
                <w:sz w:val="20"/>
              </w:rPr>
              <w:t>
және кері</w:t>
            </w:r>
            <w:r>
              <w:br/>
            </w:r>
            <w:r>
              <w:rPr>
                <w:rFonts w:ascii="Times New Roman"/>
                <w:b w:val="false"/>
                <w:i w:val="false"/>
                <w:color w:val="000000"/>
                <w:sz w:val="20"/>
              </w:rPr>
              <w:t>
алып</w:t>
            </w:r>
            <w:r>
              <w:br/>
            </w:r>
            <w:r>
              <w:rPr>
                <w:rFonts w:ascii="Times New Roman"/>
                <w:b w:val="false"/>
                <w:i w:val="false"/>
                <w:color w:val="000000"/>
                <w:sz w:val="20"/>
              </w:rPr>
              <w:t>
келуді</w:t>
            </w:r>
            <w:r>
              <w:br/>
            </w:r>
            <w:r>
              <w:rPr>
                <w:rFonts w:ascii="Times New Roman"/>
                <w:b w:val="false"/>
                <w:i w:val="false"/>
                <w:color w:val="000000"/>
                <w:sz w:val="20"/>
              </w:rPr>
              <w:t>
ұйымдастыру</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4061,5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67146,0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665,0
</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w:t>
            </w:r>
            <w:r>
              <w:br/>
            </w:r>
            <w:r>
              <w:rPr>
                <w:rFonts w:ascii="Times New Roman"/>
                <w:b w:val="false"/>
                <w:i w:val="false"/>
                <w:color w:val="000000"/>
                <w:sz w:val="20"/>
              </w:rPr>
              <w:t>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w:t>
            </w:r>
            <w:r>
              <w:br/>
            </w:r>
            <w:r>
              <w:rPr>
                <w:rFonts w:ascii="Times New Roman"/>
                <w:b w:val="false"/>
                <w:i w:val="false"/>
                <w:color w:val="000000"/>
                <w:sz w:val="20"/>
              </w:rPr>
              <w:t>
селолық округi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w:t>
            </w:r>
            <w:r>
              <w:br/>
            </w:r>
            <w:r>
              <w:rPr>
                <w:rFonts w:ascii="Times New Roman"/>
                <w:b w:val="false"/>
                <w:i w:val="false"/>
                <w:color w:val="000000"/>
                <w:sz w:val="20"/>
              </w:rPr>
              <w:t>
округi әкiмiнiң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w:t>
            </w:r>
            <w:r>
              <w:br/>
            </w:r>
            <w:r>
              <w:rPr>
                <w:rFonts w:ascii="Times New Roman"/>
                <w:b w:val="false"/>
                <w:i w:val="false"/>
                <w:color w:val="000000"/>
                <w:sz w:val="20"/>
              </w:rPr>
              <w:t>
әкiмiнiң аппараты"</w:t>
            </w:r>
            <w:r>
              <w:br/>
            </w:r>
            <w:r>
              <w:rPr>
                <w:rFonts w:ascii="Times New Roman"/>
                <w:b w:val="false"/>
                <w:i w:val="false"/>
                <w:color w:val="000000"/>
                <w:sz w:val="20"/>
              </w:rPr>
              <w:t>
ММ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233"/>
        <w:gridCol w:w="2573"/>
        <w:gridCol w:w="788"/>
      </w:tblGrid>
      <w:tr>
        <w:trPr>
          <w:trHeight w:val="24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 әкiмшiсi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Әкімшісі</w:t>
            </w:r>
            <w:r>
              <w:br/>
            </w:r>
            <w:r>
              <w:rPr>
                <w:rFonts w:ascii="Times New Roman"/>
                <w:b/>
                <w:i w:val="false"/>
                <w:color w:val="000000"/>
                <w:sz w:val="20"/>
              </w:rPr>
              <w:t>
бойынша</w:t>
            </w:r>
            <w:r>
              <w:br/>
            </w:r>
            <w:r>
              <w:rPr>
                <w:rFonts w:ascii="Times New Roman"/>
                <w:b/>
                <w:i w:val="false"/>
                <w:color w:val="000000"/>
                <w:sz w:val="20"/>
              </w:rPr>
              <w:t>
барлығы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w:t>
            </w:r>
            <w:r>
              <w:br/>
            </w:r>
            <w:r>
              <w:rPr>
                <w:rFonts w:ascii="Times New Roman"/>
                <w:b w:val="false"/>
                <w:i w:val="false"/>
                <w:color w:val="000000"/>
                <w:sz w:val="20"/>
              </w:rPr>
              <w:t>
жұмыспен</w:t>
            </w:r>
            <w:r>
              <w:br/>
            </w:r>
            <w:r>
              <w:rPr>
                <w:rFonts w:ascii="Times New Roman"/>
                <w:b w:val="false"/>
                <w:i w:val="false"/>
                <w:color w:val="000000"/>
                <w:sz w:val="20"/>
              </w:rPr>
              <w:t>
қамту және</w:t>
            </w:r>
            <w:r>
              <w:br/>
            </w:r>
            <w:r>
              <w:rPr>
                <w:rFonts w:ascii="Times New Roman"/>
                <w:b w:val="false"/>
                <w:i w:val="false"/>
                <w:color w:val="000000"/>
                <w:sz w:val="20"/>
              </w:rPr>
              <w:t>
кадрларды</w:t>
            </w:r>
            <w:r>
              <w:br/>
            </w:r>
            <w:r>
              <w:rPr>
                <w:rFonts w:ascii="Times New Roman"/>
                <w:b w:val="false"/>
                <w:i w:val="false"/>
                <w:color w:val="000000"/>
                <w:sz w:val="20"/>
              </w:rPr>
              <w:t>
қайта</w:t>
            </w:r>
            <w:r>
              <w:br/>
            </w:r>
            <w:r>
              <w:rPr>
                <w:rFonts w:ascii="Times New Roman"/>
                <w:b w:val="false"/>
                <w:i w:val="false"/>
                <w:color w:val="000000"/>
                <w:sz w:val="20"/>
              </w:rPr>
              <w:t>
даярлау</w:t>
            </w:r>
            <w:r>
              <w:br/>
            </w:r>
            <w:r>
              <w:rPr>
                <w:rFonts w:ascii="Times New Roman"/>
                <w:b w:val="false"/>
                <w:i w:val="false"/>
                <w:color w:val="000000"/>
                <w:sz w:val="20"/>
              </w:rPr>
              <w:t>
стратегиясын</w:t>
            </w:r>
            <w:r>
              <w:br/>
            </w:r>
            <w:r>
              <w:rPr>
                <w:rFonts w:ascii="Times New Roman"/>
                <w:b w:val="false"/>
                <w:i w:val="false"/>
                <w:color w:val="000000"/>
                <w:sz w:val="20"/>
              </w:rPr>
              <w:t>
іске асыру</w:t>
            </w:r>
            <w:r>
              <w:br/>
            </w:r>
            <w:r>
              <w:rPr>
                <w:rFonts w:ascii="Times New Roman"/>
                <w:b w:val="false"/>
                <w:i w:val="false"/>
                <w:color w:val="000000"/>
                <w:sz w:val="20"/>
              </w:rPr>
              <w:t>
шеңберінде</w:t>
            </w:r>
            <w:r>
              <w:br/>
            </w:r>
            <w:r>
              <w:rPr>
                <w:rFonts w:ascii="Times New Roman"/>
                <w:b w:val="false"/>
                <w:i w:val="false"/>
                <w:color w:val="000000"/>
                <w:sz w:val="20"/>
              </w:rPr>
              <w:t>
ауылдарда</w:t>
            </w:r>
            <w:r>
              <w:br/>
            </w:r>
            <w:r>
              <w:rPr>
                <w:rFonts w:ascii="Times New Roman"/>
                <w:b w:val="false"/>
                <w:i w:val="false"/>
                <w:color w:val="000000"/>
                <w:sz w:val="20"/>
              </w:rPr>
              <w:t>
(селоларда),</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округтерде</w:t>
            </w:r>
            <w:r>
              <w:br/>
            </w:r>
            <w:r>
              <w:rPr>
                <w:rFonts w:ascii="Times New Roman"/>
                <w:b w:val="false"/>
                <w:i w:val="false"/>
                <w:color w:val="000000"/>
                <w:sz w:val="20"/>
              </w:rPr>
              <w:t>
әлеуметтік</w:t>
            </w:r>
            <w:r>
              <w:br/>
            </w:r>
            <w:r>
              <w:rPr>
                <w:rFonts w:ascii="Times New Roman"/>
                <w:b w:val="false"/>
                <w:i w:val="false"/>
                <w:color w:val="000000"/>
                <w:sz w:val="20"/>
              </w:rPr>
              <w:t>
жобаларды</w:t>
            </w:r>
            <w:r>
              <w:br/>
            </w:r>
            <w:r>
              <w:rPr>
                <w:rFonts w:ascii="Times New Roman"/>
                <w:b w:val="false"/>
                <w:i w:val="false"/>
                <w:color w:val="000000"/>
                <w:sz w:val="20"/>
              </w:rPr>
              <w:t>
қаржыландыру</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8900,0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8900,0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селолық</w:t>
            </w:r>
            <w:r>
              <w:br/>
            </w:r>
            <w:r>
              <w:rPr>
                <w:rFonts w:ascii="Times New Roman"/>
                <w:b w:val="false"/>
                <w:i w:val="false"/>
                <w:color w:val="000000"/>
                <w:sz w:val="20"/>
              </w:rPr>
              <w:t>
округi әкiмiнiң аппараты"</w:t>
            </w:r>
            <w:r>
              <w:br/>
            </w:r>
            <w:r>
              <w:rPr>
                <w:rFonts w:ascii="Times New Roman"/>
                <w:b w:val="false"/>
                <w:i w:val="false"/>
                <w:color w:val="000000"/>
                <w:sz w:val="20"/>
              </w:rPr>
              <w:t>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округi</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1739,0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"Евгеновка селосы</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селолық</w:t>
            </w:r>
            <w:r>
              <w:br/>
            </w:r>
            <w:r>
              <w:rPr>
                <w:rFonts w:ascii="Times New Roman"/>
                <w:b w:val="false"/>
                <w:i w:val="false"/>
                <w:color w:val="000000"/>
                <w:sz w:val="20"/>
              </w:rPr>
              <w:t>
округi әкiмiнiң аппараты"</w:t>
            </w:r>
            <w:r>
              <w:br/>
            </w:r>
            <w:r>
              <w:rPr>
                <w:rFonts w:ascii="Times New Roman"/>
                <w:b w:val="false"/>
                <w:i w:val="false"/>
                <w:color w:val="000000"/>
                <w:sz w:val="20"/>
              </w:rPr>
              <w:t>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селолық округi</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округi</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селосы</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округi</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w:t>
            </w:r>
            <w:r>
              <w:br/>
            </w:r>
            <w:r>
              <w:rPr>
                <w:rFonts w:ascii="Times New Roman"/>
                <w:b w:val="false"/>
                <w:i w:val="false"/>
                <w:color w:val="000000"/>
                <w:sz w:val="20"/>
              </w:rPr>
              <w:t>
округi әкiмiнiң аппараты"</w:t>
            </w:r>
            <w:r>
              <w:br/>
            </w:r>
            <w:r>
              <w:rPr>
                <w:rFonts w:ascii="Times New Roman"/>
                <w:b w:val="false"/>
                <w:i w:val="false"/>
                <w:color w:val="000000"/>
                <w:sz w:val="20"/>
              </w:rPr>
              <w:t>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1270,0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округi</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селолық</w:t>
            </w:r>
            <w:r>
              <w:br/>
            </w:r>
            <w:r>
              <w:rPr>
                <w:rFonts w:ascii="Times New Roman"/>
                <w:b w:val="false"/>
                <w:i w:val="false"/>
                <w:color w:val="000000"/>
                <w:sz w:val="20"/>
              </w:rPr>
              <w:t>
округi әкiмiнiң аппараты"</w:t>
            </w:r>
            <w:r>
              <w:br/>
            </w:r>
            <w:r>
              <w:rPr>
                <w:rFonts w:ascii="Times New Roman"/>
                <w:b w:val="false"/>
                <w:i w:val="false"/>
                <w:color w:val="000000"/>
                <w:sz w:val="20"/>
              </w:rPr>
              <w:t>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1291,0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округi</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r>
              <w:br/>
            </w:r>
            <w:r>
              <w:rPr>
                <w:rFonts w:ascii="Times New Roman"/>
                <w:b w:val="false"/>
                <w:i w:val="false"/>
                <w:color w:val="000000"/>
                <w:sz w:val="20"/>
              </w:rPr>
              <w:t>
әкімінің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1850,0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 селосы әкiмiнiң</w:t>
            </w:r>
            <w:r>
              <w:br/>
            </w:r>
            <w:r>
              <w:rPr>
                <w:rFonts w:ascii="Times New Roman"/>
                <w:b w:val="false"/>
                <w:i w:val="false"/>
                <w:color w:val="000000"/>
                <w:sz w:val="20"/>
              </w:rPr>
              <w:t>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r>
              <w:br/>
            </w:r>
            <w:r>
              <w:rPr>
                <w:rFonts w:ascii="Times New Roman"/>
                <w:b w:val="false"/>
                <w:i w:val="false"/>
                <w:color w:val="000000"/>
                <w:sz w:val="20"/>
              </w:rPr>
              <w:t>
әкiмiнiң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w:t>
            </w:r>
            <w:r>
              <w:br/>
            </w:r>
            <w:r>
              <w:rPr>
                <w:rFonts w:ascii="Times New Roman"/>
                <w:b w:val="false"/>
                <w:i w:val="false"/>
                <w:color w:val="000000"/>
                <w:sz w:val="20"/>
              </w:rPr>
              <w:t>
аппараты" ММ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1750,0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