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2c14" w14:textId="cfa2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халықтың нысаналы топтарын жұмыспен қамтуға жәрдемдесу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2009 жылғы 24 желтоқсандағы № 425 қаулысы. Қостанай облысы Таран ауданының Әділет басқармасында 2010 жылғы 28 қаңтарда № 9-18-108 тіркелді. Күші жойылды - Қолданыстағы мерзімінің тоқтатылуымен байланысты Қостанай облысы Таран ауданының әкімінің 2011 жылғы 8 желтоқсандағы № 11-02/1717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Таран ауданының әкімінің 2011.12.08 № 11-02/1717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Таран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тізімі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жұмыссыз ретінде жұмыспен қамту мәселесі бойынша уәкілетті органда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(бір жыл және одан астам) жұмыс істемеген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кәсіби бастапқы, орта және орта білімнен кейінгі білім беруді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тобында есепте тұрған жұмыссыздар үшін лауазымды және бос жұмыс орындарына жұмысқа орналасу, кәсіби даярлаудан, біліктілікті артырудан өту құқығын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тұлғаларды жұмыспен қамтылудың ай сайынғы мониторингін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Өтешева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2009.12.24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