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a28d" w14:textId="da1a2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Павлов ауылдық округі ауылдарының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Павлов селолық округінің әкімінің 2009 жылғы 19 қазандағы № 1 шешімі. Қостанай облысы Таран ауданының Павлов селолық округінің әкімінің 2009 жылғы 30 қазанда № 9-18-100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Тақырыбында және бүкіл мәтін бойынша "селолық", "селоларының", "Павлов селосының", "селосының", "Апан селосының" деген сөздері "ауылдық", "ауылдарының", "Павловка ауылының", "ауылының", "Апановка ауылының" деген сөздермен ауыстырылсын - Қостанай облысы Таран ауданы Павлов ауылдық округі әкімінің 25.04.2014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қантардағы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және "Қазақстан Республикасындағы әкімшілік–аймақтық құрылысы туралы" Қазақстан Республикасының 1993 жылғы 8 желтоқсандағы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Павлов ауылдық округі Павловка ауылының атаусыз көшелеріне атау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 атаусыз көшесіне – Центральная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атаусыз көшесіне – Целинная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3 атаусыз тұйық көшесіне – Больничный тұйық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4 атаусыз тұйық көшесіне – Рабочий тұйық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 5 атаусыз тұйық көшесіне – Молодежный тұйық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 6 атаусыз тұйық көшесіне – Гагарин атындағы тұйық көше;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№ 7 атаусыз тұйық көшесіне – Торговый тұйық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№ 8 атаусыз тұйық көшесіне – Вачасов атындағы тұйық көше;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№ 9 атаусыз тұйық көшесіне – Специалисттер тұйық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№ 10 атаусыз тұйық көшесіне – Абай атындағы тұйық көше;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№ 11 атаусыз тұйық көшесіне – Новый тұйық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№ 12 атаусыз көшесіне – Промышленная зона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№ 13 атаусыз көшесіне – Карл Маркс көшесі;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№ 14 атаусыз көшесіне – Озерная көшесі;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№ 15 атаусыз көшесіне – Молодежная көшесі;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№ 16 атаусыз көшесіне – Школьная көшесі;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атаусыз көшесіне № 17 – Нижняя көшесі;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атаусыз көшесіне № 18 – Верхняя көшесі.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Қостанай облысы Таран ауданы Павлов селолық округі әкімдігінің 2010.04.20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12.03.2018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Павлов ауылдық округі Қоржынкөл ауылының атаусыз көшелеріне атау берілсін: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 атаусыз көшесіне – Школьная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атаусыз көшесіне – Центральная көшесі;</w:t>
      </w:r>
    </w:p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Павлов ауылдық округі Апановка ауылының атаусыз көшелеріне атау берілсін: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 атаусыз көшесіне – Элеваторная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атаусыз көшесіне – Автобазовская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3 атаусыз көшесіне – Степная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4 атаусыз көшесіне – Новая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 5 атаусыз көшесіне – Вокзальная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 6 атаусыз көшесіне – Кооперативная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№ 7 атаусыз көшесіне – Подстанция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№ 8 атаусыз көшесіне – Центральная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№ 9 атаусыз көшесіне – Молодежная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№ 10 атаусыз тұйық көшесіне – Механический ток тұйық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№ 11 атаусыз тұйық көшесіне – Специалисттер тұйық көшесі.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өзгерту енгізілді - Қостанай облысы Таран ауданы Павлов селолық округі әкімдігінің 2010.04.20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Павлов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Тойғанов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