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a485" w14:textId="224a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19 желтоқсандағы № 111 "2009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2009 жылғы 22 сәуірдегі № 140 шешімі. Қостанай облысы Ұзынкөл ауданының Әділет басқармасында 2009 жылы 28 сәуірде № 9-19-98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Ұзынкөл ауданы әкімдігінің қаулысын қарастырып, Қазақстан Республикасының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Кодексінің 109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2008 жылғы 19 желтоқсандағы № 111 "2009 жылға арналған аудандық бюджеті туралы" (№ 9-19-87 нормативтік құқықтық актілердің мемлекеттік тіркеу Тізілімінде тіркелген, 2009 жылғы 15 қаңтарда "Нұрлы жол" газетінде жарияланған), шешіміне мынадай өзгерістер мен толықтырулар енгізілсін, "Мәслихаттың 2008 жылғы 19 желтоқсандағы № 111 "2009 жылға арналған аудандық бюджеті туралы" шешіміне өзгерістер мен толықтырулар енгізу туралы" 2009 жылғы 19 қаңтардағы № 123 (№ 9-19-89 нормативтік құқықтық актілердің мемлекеттік тіркеу Тізілімінде тіркелген, 2009 жылғы 12 ақпанда № 7 "Нұрлы жол"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 "жергілікті мемлекеттік басқару туралы" сөздерден кейін "және өзін-өзі басқару" сөздермен толықтырылсын;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1-тармағы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Ұзынкөл ауданының 2009 жылға арналған аудандық бюджеті мынадай көлемдерде 1-қосымшаға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1 017 152,0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250 155,0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салыққа жатпайтын түсімдер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850,0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765 790,0 мың теңге, оның ішінде, облыстық бюджеттен алынған субвенциялар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703 130,0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1 034 896,9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бюджеттің тапшылығы (профицит)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-17 744,9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тапшылығын қаржыландыру (профицитін пайдалану)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17 744,9 мың теңге, оның ішінде бос бюджеттік қаражаттар есебінен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17 744,9 мың теңге.";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1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4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2-2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"5 480,0" деген санын "6 193,0" деген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 тармағы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 мынадай мазмұндағы 2-5, 2-6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"2-5. 2009 жылға арналған аудандық бюджетте өңірлік жұмыспен қамту және кадрларды қайта даярлау стратегиясын іске асыру шеңберінде жұмыспен қамтуды қамтамасыз етуге республикалық бюджеттен 4 367,0 мың теңге сомасында және облыстық бюджеттен 1 433,0 мың теңге сомасында ағымдағы нысаналы трансферттер сомаларының түсімі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2-6. 2009 жылға арналған аудандық бюджетте әлеуметтік жұмыс орны және жастар практикасы бағдарламаларын кеңейтуге республикалық бюджеттен 7 191,0 мың теңге сомасында ағымдағы нысаналы трансферттер сомалары ескерілсін.".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төғызыншы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 Вербовой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 1 қосымша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713"/>
        <w:gridCol w:w="6893"/>
        <w:gridCol w:w="2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1017152,0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250155,0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765790,0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713"/>
        <w:gridCol w:w="773"/>
        <w:gridCol w:w="613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1034896,9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118950,0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675743,1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57113,1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57113,1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57113,1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608076,0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608076,0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5593,0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77822,0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25047,0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iске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31798,0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активтермен 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Тапшылықты қаржыландыру (профицитті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17744,9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17744,9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17744,9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 2 қосымша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Кенттің, ауылдың (селоның),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округтің 2009 жылға арналған бюджеттік бағдармалары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653"/>
        <w:gridCol w:w="2053"/>
        <w:gridCol w:w="43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орган-бюджеттік бағдарламалар әкімшісі, лимиттер таратушылары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Бауман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8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Ершов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10-09-123-019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Киев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Карлмаркс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"Ұзынкөл ауданы Киров селолық округінің әкімі аппараты аппараты" мемлекеттік мекемесі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Суворов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Ұзынкөл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Федоров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Чапаев селолық округінің әкімі аппараты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7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Ұзынкөл селосының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04-01-123-004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08-01-123-006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10-09-123-019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78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Троебрат селосының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10-09-123-019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Куйбышев селолық округінің әкімі аппараты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79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Новопокров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04-01-123-004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Петропавл селолық округінің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82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Пресногорков селолық округінің әкімі аппараты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10-09-123-019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Россия селолық округінің әкімі аппараты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81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Ряжский селосы әкімі аппараты" мемлекеттік мекемесі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10-09-123-019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кенттерде, ауылдарда (селоларда), ауылдық (селолық) округтерде әлеуметтік жобаларды қаржыландыру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шешіміне 3 қосымша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атқару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13"/>
        <w:gridCol w:w="733"/>
        <w:gridCol w:w="733"/>
        <w:gridCol w:w="8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 Атауы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