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3459" w14:textId="8f034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2009 жылдың сәуір-маусымында, қазан-желтоқсанында мерзімді әскери қызметке кезекті шақыру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Ұзынкөл ауданы әкімдігінің 2009 жылғы 29 сәуірдегі № 116 қаулысы. Қостанай облысы Ұзынкөл ауданының Әділет басқармасында 2009 жылғы 5 мамырда № 9-19-100 тіркелді</w:t>
      </w:r>
    </w:p>
    <w:p>
      <w:pPr>
        <w:spacing w:after="0"/>
        <w:ind w:left="0"/>
        <w:jc w:val="both"/>
      </w:pPr>
      <w:bookmarkStart w:name="z1" w:id="0"/>
      <w:r>
        <w:rPr>
          <w:rFonts w:ascii="Times New Roman"/>
          <w:b w:val="false"/>
          <w:i w:val="false"/>
          <w:color w:val="000000"/>
          <w:sz w:val="28"/>
        </w:rPr>
        <w:t>
      "Әскери міндеттілік және әскери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w:t>
      </w:r>
      <w:r>
        <w:rPr>
          <w:rFonts w:ascii="Times New Roman"/>
          <w:b w:val="false"/>
          <w:i w:val="false"/>
          <w:color w:val="000000"/>
          <w:sz w:val="28"/>
        </w:rPr>
        <w:t>Жарлығына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Қазақстан Республикасы Президентінің 2009 жылғы 1 сәуірдегі № 779 Жарлығын іске асыру туралы" Қазақстан Республикасы Үкіметінің 2009 жылғы 17 сәуірдегі </w:t>
      </w:r>
      <w:r>
        <w:rPr>
          <w:rFonts w:ascii="Times New Roman"/>
          <w:b w:val="false"/>
          <w:i w:val="false"/>
          <w:color w:val="000000"/>
          <w:sz w:val="28"/>
        </w:rPr>
        <w:t>№ 543</w:t>
      </w:r>
      <w:r>
        <w:rPr>
          <w:rFonts w:ascii="Times New Roman"/>
          <w:b w:val="false"/>
          <w:i w:val="false"/>
          <w:color w:val="000000"/>
          <w:sz w:val="28"/>
        </w:rPr>
        <w:t xml:space="preserve"> сәйкес және нормативтік құқықтық актілердің мемлекеттік Тізілімінде № 3677 болып тіркелген "Қазақстан Республикасының Қарулы Күштеріне, басқа әскерлеріне және әскери құрылымдарына азаматтарды 2009 жылдың сәуір-маусымында, қазан-желтоқсанында мерзімді әскери қызметке кезекті шақыруды жүргізуді ұйымдастыру және қамтамасыз ету туралы" Қостанай облысы әкімдігінің 2009 жылғы 20 сәуірдегі № 157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Ұзынкөл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азаматтардың Қазақстан Республикасының Қарулы Күштеріне, басқа әскерлеріне және әскери құрылымдарына мерзімді әскери қызметке кезекті шақырылуы жөніндегі іс шаралар 2009 жылдың сәуір-маусымында, қазан-желтоқсанында ұйымдастырылсын.</w:t>
      </w:r>
    </w:p>
    <w:bookmarkEnd w:id="1"/>
    <w:bookmarkStart w:name="z3" w:id="2"/>
    <w:p>
      <w:pPr>
        <w:spacing w:after="0"/>
        <w:ind w:left="0"/>
        <w:jc w:val="both"/>
      </w:pPr>
      <w:r>
        <w:rPr>
          <w:rFonts w:ascii="Times New Roman"/>
          <w:b w:val="false"/>
          <w:i w:val="false"/>
          <w:color w:val="000000"/>
          <w:sz w:val="28"/>
        </w:rPr>
        <w:t>
      2. </w:t>
      </w:r>
      <w:r>
        <w:rPr>
          <w:rFonts w:ascii="Times New Roman"/>
          <w:b w:val="false"/>
          <w:i w:val="false"/>
          <w:color w:val="000000"/>
          <w:sz w:val="28"/>
        </w:rPr>
        <w:t>Қосымшаға</w:t>
      </w:r>
      <w:r>
        <w:rPr>
          <w:rFonts w:ascii="Times New Roman"/>
          <w:b w:val="false"/>
          <w:i w:val="false"/>
          <w:color w:val="000000"/>
          <w:sz w:val="28"/>
        </w:rPr>
        <w:t xml:space="preserve"> сәйкес аудандық шақыру комиссиясының құрамы бекітілсін.</w:t>
      </w:r>
    </w:p>
    <w:bookmarkEnd w:id="2"/>
    <w:bookmarkStart w:name="z4" w:id="3"/>
    <w:p>
      <w:pPr>
        <w:spacing w:after="0"/>
        <w:ind w:left="0"/>
        <w:jc w:val="both"/>
      </w:pPr>
      <w:r>
        <w:rPr>
          <w:rFonts w:ascii="Times New Roman"/>
          <w:b w:val="false"/>
          <w:i w:val="false"/>
          <w:color w:val="000000"/>
          <w:sz w:val="28"/>
        </w:rPr>
        <w:t>
      3. Шақыру учаскелері мен жиналу пунктеріне жұмыс істеу үшін жіберілген шақыру комиссиясы мүшелерінің, медициналық және техникалық жұмыскерлердің және қызмет ететін тұлғалардың, әскерге шақырылушыларды хабардар ету мен іздестіру тобы мүшелерінің, яғни осы азаматтарды жіберіп отырған ұйымдардағы жұмыс орны, атқаратын лауазымы және орташа жалақысы сақталады.</w:t>
      </w:r>
    </w:p>
    <w:bookmarkEnd w:id="3"/>
    <w:bookmarkStart w:name="z5" w:id="4"/>
    <w:p>
      <w:pPr>
        <w:spacing w:after="0"/>
        <w:ind w:left="0"/>
        <w:jc w:val="both"/>
      </w:pPr>
      <w:r>
        <w:rPr>
          <w:rFonts w:ascii="Times New Roman"/>
          <w:b w:val="false"/>
          <w:i w:val="false"/>
          <w:color w:val="000000"/>
          <w:sz w:val="28"/>
        </w:rPr>
        <w:t>
      4. Селолық округтер, Ұзынкөл және Троебрат селоларының әкімдері:</w:t>
      </w:r>
      <w:r>
        <w:br/>
      </w:r>
      <w:r>
        <w:rPr>
          <w:rFonts w:ascii="Times New Roman"/>
          <w:b w:val="false"/>
          <w:i w:val="false"/>
          <w:color w:val="000000"/>
          <w:sz w:val="28"/>
        </w:rPr>
        <w:t>
      1) шақыру комиссиясының, отырысына әскерге шақырылушылардың 100 % толық келуін қамтамасыз етсін;</w:t>
      </w:r>
      <w:r>
        <w:br/>
      </w:r>
      <w:r>
        <w:rPr>
          <w:rFonts w:ascii="Times New Roman"/>
          <w:b w:val="false"/>
          <w:i w:val="false"/>
          <w:color w:val="000000"/>
          <w:sz w:val="28"/>
        </w:rPr>
        <w:t>
      2) Қазақстан Республикасының Қарулы Күштеріне, басқа әскерлеріне және әскери құрылымдарына жіберілетін әскерге шақырылушыларды салтанатты шығарып салу үшін іс-шаралар ұйымдастырсын.</w:t>
      </w:r>
    </w:p>
    <w:bookmarkEnd w:id="4"/>
    <w:bookmarkStart w:name="z6" w:id="5"/>
    <w:p>
      <w:pPr>
        <w:spacing w:after="0"/>
        <w:ind w:left="0"/>
        <w:jc w:val="both"/>
      </w:pPr>
      <w:r>
        <w:rPr>
          <w:rFonts w:ascii="Times New Roman"/>
          <w:b w:val="false"/>
          <w:i w:val="false"/>
          <w:color w:val="000000"/>
          <w:sz w:val="28"/>
        </w:rPr>
        <w:t>
      5. "Ұзынкөл аудандық орталық ауруханасы" мемлекеттік коммуналдық қазыналық кәсіпорнына (келісім бойынша) медициналық комиссияның жұмыс кезеңінде мыналарды орындау ұсынылсын:</w:t>
      </w:r>
      <w:r>
        <w:br/>
      </w:r>
      <w:r>
        <w:rPr>
          <w:rFonts w:ascii="Times New Roman"/>
          <w:b w:val="false"/>
          <w:i w:val="false"/>
          <w:color w:val="000000"/>
          <w:sz w:val="28"/>
        </w:rPr>
        <w:t>
      1) шақырылушылардың сапалы медициналық тексерісін қамтамасыз ету және дәрігер-мамандарға көмекке қажетті медициналық персонал мен техникалық қызметкердің бір бірлігін жіберу;</w:t>
      </w:r>
      <w:r>
        <w:br/>
      </w:r>
      <w:r>
        <w:rPr>
          <w:rFonts w:ascii="Times New Roman"/>
          <w:b w:val="false"/>
          <w:i w:val="false"/>
          <w:color w:val="000000"/>
          <w:sz w:val="28"/>
        </w:rPr>
        <w:t>
      2) қажет болған жағдайда шақырылушылардың денсаулық жағдайын қосымша тексеруді өткізу үшін медициналық мекемеде стационарлық орындардың резерві болуы;</w:t>
      </w:r>
      <w:r>
        <w:br/>
      </w:r>
      <w:r>
        <w:rPr>
          <w:rFonts w:ascii="Times New Roman"/>
          <w:b w:val="false"/>
          <w:i w:val="false"/>
          <w:color w:val="000000"/>
          <w:sz w:val="28"/>
        </w:rPr>
        <w:t>
      3) шақырылғандарға медициналық куәландыру жүргізу үшін дәрігерлер мен орта дәрігер қызметкерлерді бөліп беру.</w:t>
      </w:r>
    </w:p>
    <w:bookmarkEnd w:id="5"/>
    <w:bookmarkStart w:name="z7" w:id="6"/>
    <w:p>
      <w:pPr>
        <w:spacing w:after="0"/>
        <w:ind w:left="0"/>
        <w:jc w:val="both"/>
      </w:pPr>
      <w:r>
        <w:rPr>
          <w:rFonts w:ascii="Times New Roman"/>
          <w:b w:val="false"/>
          <w:i w:val="false"/>
          <w:color w:val="000000"/>
          <w:sz w:val="28"/>
        </w:rPr>
        <w:t>
      6. "Ұзынкөл ауданы Ұзынкөл селосының әкімі аппараты" мемлекеттік мекемесінің әкіміне, "Ұзынкөл аудандық мемлекеттік мұрағаты" "Қостанай облысының мемлекеттік мұрағаты" мемлекеттік мекемесінің филиалының директорына (келісім бойынша) барлық кезеңге техникалық қызметкер міндеттерін атқару үшін бір қызметкерден "Ұзынкөл ауданының қорғаныс істері жөніндегі бөлімі" мемлекеттік мекемесіне бөлу ұсынылсын.</w:t>
      </w:r>
    </w:p>
    <w:bookmarkEnd w:id="6"/>
    <w:bookmarkStart w:name="z8" w:id="7"/>
    <w:p>
      <w:pPr>
        <w:spacing w:after="0"/>
        <w:ind w:left="0"/>
        <w:jc w:val="both"/>
      </w:pPr>
      <w:r>
        <w:rPr>
          <w:rFonts w:ascii="Times New Roman"/>
          <w:b w:val="false"/>
          <w:i w:val="false"/>
          <w:color w:val="000000"/>
          <w:sz w:val="28"/>
        </w:rPr>
        <w:t>
      7. "Қазақстан Республикасы ішкі істер Министірлігі Қостанай облысының ішкі істер Департаменті Ұзынкөл ауданының ішкі істер бөлімі" мемлекеттік мекемесіне (келісім бойынша) ұсынылсын:</w:t>
      </w:r>
      <w:r>
        <w:br/>
      </w:r>
      <w:r>
        <w:rPr>
          <w:rFonts w:ascii="Times New Roman"/>
          <w:b w:val="false"/>
          <w:i w:val="false"/>
          <w:color w:val="000000"/>
          <w:sz w:val="28"/>
        </w:rPr>
        <w:t>
      1) Қазақстан Республикасының Қарулы Күштері қатарына шақыруды жүргізу мен шақырылушыларды жөнелту кезінде шақыру пунктінде қоғамдық тәртіпті қамтамасыз ету жөніндегі жұмысты ұйымдастыру;</w:t>
      </w:r>
      <w:r>
        <w:br/>
      </w:r>
      <w:r>
        <w:rPr>
          <w:rFonts w:ascii="Times New Roman"/>
          <w:b w:val="false"/>
          <w:i w:val="false"/>
          <w:color w:val="000000"/>
          <w:sz w:val="28"/>
        </w:rPr>
        <w:t>
      2) "Ұзынкөл ауданының қорғаныс істері жөніндегі бөлімі" мемлекеттік мекемесіне азаматтарды шақыруды өткізуге және шақырылғандардың арасынан белгіленген әскери есептің ережелерін бұзғандарды анықтауға қажетті көмек көрсету;</w:t>
      </w:r>
      <w:r>
        <w:br/>
      </w:r>
      <w:r>
        <w:rPr>
          <w:rFonts w:ascii="Times New Roman"/>
          <w:b w:val="false"/>
          <w:i w:val="false"/>
          <w:color w:val="000000"/>
          <w:sz w:val="28"/>
        </w:rPr>
        <w:t>
      3) әскери міндетін орындаудан жалтарып жүрген тұлғаларды іздестіруді, оларды ұстауды және "Ұзынкөл ауданының қорғаныс істері жөніндегі бөлімі" мемлекеттік мекемесіне жеткізуді жүргізу;</w:t>
      </w:r>
      <w:r>
        <w:br/>
      </w:r>
      <w:r>
        <w:rPr>
          <w:rFonts w:ascii="Times New Roman"/>
          <w:b w:val="false"/>
          <w:i w:val="false"/>
          <w:color w:val="000000"/>
          <w:sz w:val="28"/>
        </w:rPr>
        <w:t>
      4) "Ұзынкөл ауданының қорғаныс істері жөніндегі бөлімі" мемлекеттік мекемесінің өтінімі бойынша әскерге шақырылғандар мен шығарып салушалар арасында тәртіп сақтау үшін полиция жасағын бөлсін.</w:t>
      </w:r>
    </w:p>
    <w:bookmarkEnd w:id="7"/>
    <w:bookmarkStart w:name="z9" w:id="8"/>
    <w:p>
      <w:pPr>
        <w:spacing w:after="0"/>
        <w:ind w:left="0"/>
        <w:jc w:val="both"/>
      </w:pPr>
      <w:r>
        <w:rPr>
          <w:rFonts w:ascii="Times New Roman"/>
          <w:b w:val="false"/>
          <w:i w:val="false"/>
          <w:color w:val="000000"/>
          <w:sz w:val="28"/>
        </w:rPr>
        <w:t>
      8. "Ұзынкөл ауданының қаржы бөлімі" мемлекеттік мекемесіне шақыруды ұйымдастыру және жүргізу және әскерге жіберу жөніндегі іс-шараларды қаржыландыруды "Ұзынкөл ауданының қорғаныс істері жөніндегі бөлімі" мемлекеттік мекемесінің қаржыландыру жоспарында қарастырылған қаражат есебінен 122-005-000 "Жалпыға бірдей әскери міндетті атқару шеңберіндегі іс-шаралар" бағдарламасы бойынша жүзеге асыру ұсынылсын.</w:t>
      </w:r>
    </w:p>
    <w:bookmarkEnd w:id="8"/>
    <w:bookmarkStart w:name="z10" w:id="9"/>
    <w:p>
      <w:pPr>
        <w:spacing w:after="0"/>
        <w:ind w:left="0"/>
        <w:jc w:val="both"/>
      </w:pPr>
      <w:r>
        <w:rPr>
          <w:rFonts w:ascii="Times New Roman"/>
          <w:b w:val="false"/>
          <w:i w:val="false"/>
          <w:color w:val="000000"/>
          <w:sz w:val="28"/>
        </w:rPr>
        <w:t>
      9. Осы қаулының орындалуын бақылау аудан әкімінің орынбасары М. В. Слесарьға жүктелсін.</w:t>
      </w:r>
    </w:p>
    <w:bookmarkEnd w:id="9"/>
    <w:bookmarkStart w:name="z11" w:id="10"/>
    <w:p>
      <w:pPr>
        <w:spacing w:after="0"/>
        <w:ind w:left="0"/>
        <w:jc w:val="both"/>
      </w:pPr>
      <w:r>
        <w:rPr>
          <w:rFonts w:ascii="Times New Roman"/>
          <w:b w:val="false"/>
          <w:i w:val="false"/>
          <w:color w:val="000000"/>
          <w:sz w:val="28"/>
        </w:rPr>
        <w:t>
      10. Осы қаулы алғаш рет ресми жарияланған күнінен кейін он күнтүзбелік күн өткен соң қолданысқа енгізілді және 2009 жылғы сәуірден бастап пайда болған әрекеттерге қолданысқа таратылады.</w:t>
      </w:r>
    </w:p>
    <w:bookmarkEnd w:id="10"/>
    <w:p>
      <w:pPr>
        <w:spacing w:after="0"/>
        <w:ind w:left="0"/>
        <w:jc w:val="both"/>
      </w:pPr>
      <w:r>
        <w:rPr>
          <w:rFonts w:ascii="Times New Roman"/>
          <w:b w:val="false"/>
          <w:i w:val="false"/>
          <w:color w:val="000000"/>
          <w:sz w:val="28"/>
        </w:rPr>
        <w:t>      </w:t>
      </w:r>
      <w:r>
        <w:rPr>
          <w:rFonts w:ascii="Times New Roman"/>
          <w:b w:val="false"/>
          <w:i/>
          <w:color w:val="000000"/>
          <w:sz w:val="28"/>
        </w:rPr>
        <w:t>Ұзынкөл ауданының әкімі                    А. Сейфуллин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Министрлігі</w:t>
      </w:r>
      <w:r>
        <w:br/>
      </w:r>
      <w:r>
        <w:rPr>
          <w:rFonts w:ascii="Times New Roman"/>
          <w:b w:val="false"/>
          <w:i w:val="false"/>
          <w:color w:val="000000"/>
          <w:sz w:val="28"/>
        </w:rPr>
        <w:t>
      Қостанай облысының ішкі істер</w:t>
      </w:r>
      <w:r>
        <w:br/>
      </w:r>
      <w:r>
        <w:rPr>
          <w:rFonts w:ascii="Times New Roman"/>
          <w:b w:val="false"/>
          <w:i w:val="false"/>
          <w:color w:val="000000"/>
          <w:sz w:val="28"/>
        </w:rPr>
        <w:t>
      Департаменті Ұзынкөл ауданының</w:t>
      </w:r>
      <w:r>
        <w:br/>
      </w:r>
      <w:r>
        <w:rPr>
          <w:rFonts w:ascii="Times New Roman"/>
          <w:b w:val="false"/>
          <w:i w:val="false"/>
          <w:color w:val="000000"/>
          <w:sz w:val="28"/>
        </w:rPr>
        <w:t>
      ішкі істер бөлімі" мемлекеттік</w:t>
      </w:r>
      <w:r>
        <w:br/>
      </w:r>
      <w:r>
        <w:rPr>
          <w:rFonts w:ascii="Times New Roman"/>
          <w:b w:val="false"/>
          <w:i w:val="false"/>
          <w:color w:val="000000"/>
          <w:sz w:val="28"/>
        </w:rPr>
        <w:t>
      мекемесі, бастық                           А. Елисеев</w:t>
      </w:r>
      <w:r>
        <w:br/>
      </w:r>
      <w:r>
        <w:rPr>
          <w:rFonts w:ascii="Times New Roman"/>
          <w:b w:val="false"/>
          <w:i w:val="false"/>
          <w:color w:val="000000"/>
          <w:sz w:val="28"/>
        </w:rPr>
        <w:t>
      2009 жылғы 29 сәуірдегі</w:t>
      </w:r>
    </w:p>
    <w:p>
      <w:pPr>
        <w:spacing w:after="0"/>
        <w:ind w:left="0"/>
        <w:jc w:val="both"/>
      </w:pPr>
      <w:r>
        <w:rPr>
          <w:rFonts w:ascii="Times New Roman"/>
          <w:b w:val="false"/>
          <w:i w:val="false"/>
          <w:color w:val="000000"/>
          <w:sz w:val="28"/>
        </w:rPr>
        <w:t>      "Ұзынкөл ауданының Қорғаныс</w:t>
      </w:r>
      <w:r>
        <w:br/>
      </w:r>
      <w:r>
        <w:rPr>
          <w:rFonts w:ascii="Times New Roman"/>
          <w:b w:val="false"/>
          <w:i w:val="false"/>
          <w:color w:val="000000"/>
          <w:sz w:val="28"/>
        </w:rPr>
        <w:t>
      істері жөніндегі бөлімі"</w:t>
      </w:r>
      <w:r>
        <w:br/>
      </w:r>
      <w:r>
        <w:rPr>
          <w:rFonts w:ascii="Times New Roman"/>
          <w:b w:val="false"/>
          <w:i w:val="false"/>
          <w:color w:val="000000"/>
          <w:sz w:val="28"/>
        </w:rPr>
        <w:t>
      мемлекеттік мекемесі, бастық               О. Уразалиев</w:t>
      </w:r>
      <w:r>
        <w:br/>
      </w:r>
      <w:r>
        <w:rPr>
          <w:rFonts w:ascii="Times New Roman"/>
          <w:b w:val="false"/>
          <w:i w:val="false"/>
          <w:color w:val="000000"/>
          <w:sz w:val="28"/>
        </w:rPr>
        <w:t>
      2009 жылғы 29 сәуірдегі</w:t>
      </w:r>
    </w:p>
    <w:p>
      <w:pPr>
        <w:spacing w:after="0"/>
        <w:ind w:left="0"/>
        <w:jc w:val="both"/>
      </w:pPr>
      <w:r>
        <w:rPr>
          <w:rFonts w:ascii="Times New Roman"/>
          <w:b w:val="false"/>
          <w:i w:val="false"/>
          <w:color w:val="000000"/>
          <w:sz w:val="28"/>
        </w:rPr>
        <w:t>      "Ұзынкөл аудандық мемлекеттік</w:t>
      </w:r>
      <w:r>
        <w:br/>
      </w:r>
      <w:r>
        <w:rPr>
          <w:rFonts w:ascii="Times New Roman"/>
          <w:b w:val="false"/>
          <w:i w:val="false"/>
          <w:color w:val="000000"/>
          <w:sz w:val="28"/>
        </w:rPr>
        <w:t>
      мұрағаты" "Қостанай облысының</w:t>
      </w:r>
      <w:r>
        <w:br/>
      </w:r>
      <w:r>
        <w:rPr>
          <w:rFonts w:ascii="Times New Roman"/>
          <w:b w:val="false"/>
          <w:i w:val="false"/>
          <w:color w:val="000000"/>
          <w:sz w:val="28"/>
        </w:rPr>
        <w:t>
      мемлекеттік мұрағаты" мемлекеттік</w:t>
      </w:r>
      <w:r>
        <w:br/>
      </w:r>
      <w:r>
        <w:rPr>
          <w:rFonts w:ascii="Times New Roman"/>
          <w:b w:val="false"/>
          <w:i w:val="false"/>
          <w:color w:val="000000"/>
          <w:sz w:val="28"/>
        </w:rPr>
        <w:t>
      мекемесінің филиалы, директор              Л. Хлыстун</w:t>
      </w:r>
      <w:r>
        <w:br/>
      </w:r>
      <w:r>
        <w:rPr>
          <w:rFonts w:ascii="Times New Roman"/>
          <w:b w:val="false"/>
          <w:i w:val="false"/>
          <w:color w:val="000000"/>
          <w:sz w:val="28"/>
        </w:rPr>
        <w:t>
      2009 жылғы 29 сәуірдегі</w:t>
      </w:r>
    </w:p>
    <w:p>
      <w:pPr>
        <w:spacing w:after="0"/>
        <w:ind w:left="0"/>
        <w:jc w:val="both"/>
      </w:pPr>
      <w:r>
        <w:rPr>
          <w:rFonts w:ascii="Times New Roman"/>
          <w:b w:val="false"/>
          <w:i w:val="false"/>
          <w:color w:val="000000"/>
          <w:sz w:val="28"/>
        </w:rPr>
        <w:t>      "Ұзынкөл аудандық орталық ауруханасы"</w:t>
      </w:r>
      <w:r>
        <w:br/>
      </w:r>
      <w:r>
        <w:rPr>
          <w:rFonts w:ascii="Times New Roman"/>
          <w:b w:val="false"/>
          <w:i w:val="false"/>
          <w:color w:val="000000"/>
          <w:sz w:val="28"/>
        </w:rPr>
        <w:t>
      мемлекеттік коммуналдық қазыналық</w:t>
      </w:r>
      <w:r>
        <w:br/>
      </w:r>
      <w:r>
        <w:rPr>
          <w:rFonts w:ascii="Times New Roman"/>
          <w:b w:val="false"/>
          <w:i w:val="false"/>
          <w:color w:val="000000"/>
          <w:sz w:val="28"/>
        </w:rPr>
        <w:t>
      кәсіпорны, бас дәрігер                     Қ. Ержанов</w:t>
      </w:r>
      <w:r>
        <w:br/>
      </w:r>
      <w:r>
        <w:rPr>
          <w:rFonts w:ascii="Times New Roman"/>
          <w:b w:val="false"/>
          <w:i w:val="false"/>
          <w:color w:val="000000"/>
          <w:sz w:val="28"/>
        </w:rPr>
        <w:t>
      2009 жылғы 29 сәуірдегі</w:t>
      </w:r>
    </w:p>
    <w:bookmarkStart w:name="z12"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Ұзынкөл ауданы әкімдігінің  </w:t>
      </w:r>
      <w:r>
        <w:br/>
      </w:r>
      <w:r>
        <w:rPr>
          <w:rFonts w:ascii="Times New Roman"/>
          <w:b w:val="false"/>
          <w:i w:val="false"/>
          <w:color w:val="000000"/>
          <w:sz w:val="28"/>
        </w:rPr>
        <w:t xml:space="preserve">
2009 жылғы 29 сәуірдегі     </w:t>
      </w:r>
      <w:r>
        <w:br/>
      </w:r>
      <w:r>
        <w:rPr>
          <w:rFonts w:ascii="Times New Roman"/>
          <w:b w:val="false"/>
          <w:i w:val="false"/>
          <w:color w:val="000000"/>
          <w:sz w:val="28"/>
        </w:rPr>
        <w:t xml:space="preserve">
№ 116 қаулысымен            </w:t>
      </w:r>
      <w:r>
        <w:br/>
      </w:r>
      <w:r>
        <w:rPr>
          <w:rFonts w:ascii="Times New Roman"/>
          <w:b w:val="false"/>
          <w:i w:val="false"/>
          <w:color w:val="000000"/>
          <w:sz w:val="28"/>
        </w:rPr>
        <w:t xml:space="preserve">
бектіліген                  </w:t>
      </w:r>
    </w:p>
    <w:bookmarkEnd w:id="11"/>
    <w:p>
      <w:pPr>
        <w:spacing w:after="0"/>
        <w:ind w:left="0"/>
        <w:jc w:val="left"/>
      </w:pPr>
      <w:r>
        <w:rPr>
          <w:rFonts w:ascii="Times New Roman"/>
          <w:b/>
          <w:i w:val="false"/>
          <w:color w:val="000000"/>
        </w:rPr>
        <w:t xml:space="preserve"> Аудандық шақыру комиссиясының құрамы</w:t>
      </w:r>
    </w:p>
    <w:p>
      <w:pPr>
        <w:spacing w:after="0"/>
        <w:ind w:left="0"/>
        <w:jc w:val="left"/>
      </w:pPr>
      <w:r>
        <w:rPr>
          <w:rFonts w:ascii="Times New Roman"/>
          <w:b/>
          <w:i w:val="false"/>
          <w:color w:val="000000"/>
        </w:rPr>
        <w:t xml:space="preserve"> Негізгі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6313"/>
      </w:tblGrid>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Уразалиев Омарғали Орымбайұлы</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қорғаныс істері жөніндегі бөлім" мемлекеттік мекемесі, бастық, комиссия төрағасы (келісім бойынша)</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Ағытаев Нұрым Сабырұлы </w:t>
            </w: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 мемлекеттік мекемесі, жалпы бөлім бастығы, комиссия төрағасының орынбасары</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Нұрмағамбетов Қанат Абрайұлы</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Қостанай облысының ішкі істер Департаменті Ұзынкөл ауданының ішкі істер бөлімі" мемлекеттік мекемесі, бастықтың орынбасары (келісім бойынша)</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Чиканаев Құдайберген Шаймерденұлы</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орталық ауруханасы" мемлекеттік коммуналдық қазыналық кәсіпорны, хирург (келісім бойынша)</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Скорикова Елена Александровна</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орталық ауруханасы" мемлекеттік коммуналдық қазыналық кәсіпорны, жасөспірімдер кабинетінің медбикесі, комиссия хатшысы (келісім бойынша)</w:t>
            </w:r>
          </w:p>
        </w:tc>
      </w:tr>
    </w:tbl>
    <w:p>
      <w:pPr>
        <w:spacing w:after="0"/>
        <w:ind w:left="0"/>
        <w:jc w:val="left"/>
      </w:pPr>
      <w:r>
        <w:rPr>
          <w:rFonts w:ascii="Times New Roman"/>
          <w:b/>
          <w:i w:val="false"/>
          <w:color w:val="000000"/>
        </w:rPr>
        <w:t xml:space="preserve"> Резервтік құрама: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3"/>
        <w:gridCol w:w="6333"/>
      </w:tblGrid>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Калиниченко Виктор Витальевич</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ауданының қорғаныс істер жөніндегі бөлімі" мемлекеттік мекемесі, әскери қызметшілерді келісім шарт және шақыру жөніндегі жинау бөлімшесінің бастығы, шақыру комиссия төрағасы (келісім бойынша)</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Демин Юрий Васильевич</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 мемлекеттік мекемесі, Азаматтық қорғаныс жұмысын жұмылдыру және төтенше жағдай жөніндегі бас маман, комиссиясы төрағасының орынбасары</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 мүшелері: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Қапаров Нұрлан Бағыткерейұлы</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 Қостанай облысының ішкі істер Департаменті Ұзынкөл ауданының ішкі істер бөлімі" мемлекеттік мекемесі, қоғамдық қауіпсіздік бөлімшесінің бастығы (келісім бойынша)</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Әбілмажинова Гүлнар Татранқызы</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орталық ауруханасы" мемлекеттік коммуналдық қазыналық кәсіпорны, дәрігер-терапевт (келісім бойынша)</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Забродина Тамара Ивановна</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орталық ауруханасы" мемлекеттік коммуналдық қазыналық кәсіпорны, медбике, комиссия хатшысы (келісім бойынша)</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