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0b77" w14:textId="dbc0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2009 жылғы 29 шілдедегі № 181 шешімі. Қостанай облысы Ұзынкөл ауданының Әділет басқармасында 2009 жылғы 4 қырқүйекте № 9-19-108 тіркелді. Күші жойылды - Қостанай облысы Ұзынкөл ауданы мәслихатының 2009 жылғы 23 қыркүйектегі № 206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Ұзынкөл ауданы мәслихатының 2009.09.23 № 206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бабына,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бекітілген Қостанай облысы Ұзынкөл ауданы жерлерін аймақтандыру сызбасының негізінде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Жер салығының базалық ставкаларына түзету коэффициенттері белгіленсін,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Мәслихаттың 2007 жылғы 28 ақпандағы № 326 "Жер салығының базалық ставкаларына түзету коэффициенттерін белгілеумен Ұзынкөл ауданы жерлерін аймақтандыру сызбасын бекіту туралы" (№ 9-19-44 нормативтік құқықтық актілердің мемлекеттік тіркеу Тізілімінде тіркелген, 2007 жылғы 19 сәуірдегі "Нұрлы жол")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күннен кейін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Кезекті оныншы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Жандауов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М. 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29.07.2009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"Ұзынкөл ауданың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мемлекеттiк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Н. Нестеренко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29.07.2009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Салық салу мақсаттары үшін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Ұзынкөл ауданының ауыл шаруашылық жерлеріне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 салығының базалық ставкаларына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3253"/>
        <w:gridCol w:w="6633"/>
      </w:tblGrid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салығының базалық ставкаларына түзету коэффициенттері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енгізілген қадастрлық кварталдардың нөмірі мен атауы</w:t>
            </w:r>
          </w:p>
        </w:tc>
      </w:tr>
      <w:tr>
        <w:trPr>
          <w:trHeight w:val="1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 037</w:t>
            </w:r>
          </w:p>
        </w:tc>
      </w:tr>
      <w:tr>
        <w:trPr>
          <w:trHeight w:val="3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 011</w:t>
            </w:r>
          </w:p>
        </w:tc>
      </w:tr>
      <w:tr>
        <w:trPr>
          <w:trHeight w:val="17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округі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 округі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025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Салық салу мақсаттары үшін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Ұзынкөл ауданының елді мекендерінің жерлеріне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 салығының базалық ставкаларына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305"/>
        <w:gridCol w:w="6678"/>
      </w:tblGrid>
      <w:tr>
        <w:trPr>
          <w:trHeight w:val="124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 №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салығының базалық ставкаларына түзету коэффициенттері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енгізілген қадастрлық кварталдардың нөмірі мен атауы (селолық округтер бойынша)</w:t>
            </w:r>
          </w:p>
        </w:tc>
      </w:tr>
      <w:tr>
        <w:trPr>
          <w:trHeight w:val="36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 Комендантское селосы 010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 Борки селосы 010, Починов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Крутояр селосы 008, Песчан селосы 008, Октябрь селосы 008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селолық округі: Камышлов селосы 010, Красный Борок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2 учаскесі (Лески селосы) 008, Волна селосы 008, Гренадер селосы 008, Первомай селосы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Пилкин 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Өгізбалық селосы 024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округі: Қаратал селосы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 Үйкескен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Казан 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Қаратомар селосы 024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округі: Королев селосы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округі: Сібір 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 Нововасильев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3 учаскесі (Пресногорьков селосы)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округі: Березово 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 028</w:t>
            </w:r>
          </w:p>
        </w:tc>
      </w:tr>
      <w:tr>
        <w:trPr>
          <w:trHeight w:val="5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 селолық округі: Карлмаркс 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округі: Ксеньев 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селолық округі: Воскресенов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 округі: Суворов селосы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Павлов 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Ұқатқан селосы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Амречье селосы 024</w:t>
            </w:r>
          </w:p>
        </w:tc>
      </w:tr>
      <w:tr>
        <w:trPr>
          <w:trHeight w:val="73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 селолық округі: Лесхоз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округі: Абай селосы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 округі: Моховый 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 селолық округі: Белоглин селосы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селолық округі: 1 учаскесі (Пресногорьков селосы)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 округі: Тайсойған селосы 018, Өбаған селосы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Есмырза 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округі: Речное селосы 024</w:t>
            </w:r>
          </w:p>
        </w:tc>
      </w:tr>
      <w:tr>
        <w:trPr>
          <w:trHeight w:val="12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селолық округі: Варваров селосы 036 Новопокров селолық округі: Новопокров селосы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селосы: 2 учаскесі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1 учаскесі (Федоров селосы) 022</w:t>
            </w:r>
          </w:p>
        </w:tc>
      </w:tr>
      <w:tr>
        <w:trPr>
          <w:trHeight w:val="124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селолық округі: Киров селосы 020, Иваноровный селосы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 округі: Вершковый селосы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 округі: 2 учаскесі 022</w:t>
            </w:r>
          </w:p>
        </w:tc>
      </w:tr>
      <w:tr>
        <w:trPr>
          <w:trHeight w:val="23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Ұзынқөл селосы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 селосы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селолық округі: Бауман селосы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 округі: Ершов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Отынағаш селосы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 селолық округі: Сокол селосы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 округі: Миролюбов селосы 034, Долин селосы 034, Қоскөл селосы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селосы: 1 учаскесі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