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728c" w14:textId="0297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2009 жылғы 22 желтоқсандағы № 230 шешімі. Қостанай облысы Ұзынкөл ауданының Әділет басқармасында 2009 жылғы 28 желтоқсанда № 9-19-118 тіркелді. Қолданылу мерзімінің аяқталуына байланысты күші жойылды - (Қостанай облысы Ұзынкөл ауданы мәслихатының 2013 жылғы 17 сәуірдегі № 77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Ұзынкөл ауданы мәслихатының 17.04.2013 № 77 хатымен).</w:t>
      </w:r>
    </w:p>
    <w:bookmarkEnd w:id="0"/>
    <w:bookmarkStart w:name="z2" w:id="1"/>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сәйкес, "Қазақстан Республикасындағы жергілікті мемлекеттік басқару және өзін-өзі басқару туралы" Қазақстан Республикасы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Ұзынкөл ауданының 2010-2012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мынадай көлемдерде бекітілсін:</w:t>
      </w:r>
      <w:r>
        <w:br/>
      </w:r>
      <w:r>
        <w:rPr>
          <w:rFonts w:ascii="Times New Roman"/>
          <w:b w:val="false"/>
          <w:i w:val="false"/>
          <w:color w:val="000000"/>
          <w:sz w:val="28"/>
        </w:rPr>
        <w:t>
      1) кірістер – 1 336 838,3 мың теңге, оның ішінде:</w:t>
      </w:r>
      <w:r>
        <w:br/>
      </w:r>
      <w:r>
        <w:rPr>
          <w:rFonts w:ascii="Times New Roman"/>
          <w:b w:val="false"/>
          <w:i w:val="false"/>
          <w:color w:val="000000"/>
          <w:sz w:val="28"/>
        </w:rPr>
        <w:t>
      салықтық түсімдер бойынша – 287 041,0 мың теңге;</w:t>
      </w:r>
      <w:r>
        <w:br/>
      </w:r>
      <w:r>
        <w:rPr>
          <w:rFonts w:ascii="Times New Roman"/>
          <w:b w:val="false"/>
          <w:i w:val="false"/>
          <w:color w:val="000000"/>
          <w:sz w:val="28"/>
        </w:rPr>
        <w:t>
      салыққа жатпайтын түсiмдер бойынша – 2 311,2 мың тенге;</w:t>
      </w:r>
      <w:r>
        <w:br/>
      </w:r>
      <w:r>
        <w:rPr>
          <w:rFonts w:ascii="Times New Roman"/>
          <w:b w:val="false"/>
          <w:i w:val="false"/>
          <w:color w:val="000000"/>
          <w:sz w:val="28"/>
        </w:rPr>
        <w:t>
      негiзгi капиталды сатудан түсетiн түсiмдер бойынша – 987,0 мың тенге;</w:t>
      </w:r>
      <w:r>
        <w:br/>
      </w:r>
      <w:r>
        <w:rPr>
          <w:rFonts w:ascii="Times New Roman"/>
          <w:b w:val="false"/>
          <w:i w:val="false"/>
          <w:color w:val="000000"/>
          <w:sz w:val="28"/>
        </w:rPr>
        <w:t>
      трансферттер түсімдері бойынша – 1 046 499,1 мың теңге;</w:t>
      </w:r>
      <w:r>
        <w:br/>
      </w:r>
      <w:r>
        <w:rPr>
          <w:rFonts w:ascii="Times New Roman"/>
          <w:b w:val="false"/>
          <w:i w:val="false"/>
          <w:color w:val="000000"/>
          <w:sz w:val="28"/>
        </w:rPr>
        <w:t>
      2) шығындар – 1 353 075,9 мың теңге;</w:t>
      </w:r>
      <w:r>
        <w:br/>
      </w:r>
      <w:r>
        <w:rPr>
          <w:rFonts w:ascii="Times New Roman"/>
          <w:b w:val="false"/>
          <w:i w:val="false"/>
          <w:color w:val="000000"/>
          <w:sz w:val="28"/>
        </w:rPr>
        <w:t>
      3) таза бюджеттік кредиттеу – 13 065,0 мың теңге, оның ішінде:</w:t>
      </w:r>
      <w:r>
        <w:br/>
      </w:r>
      <w:r>
        <w:rPr>
          <w:rFonts w:ascii="Times New Roman"/>
          <w:b w:val="false"/>
          <w:i w:val="false"/>
          <w:color w:val="000000"/>
          <w:sz w:val="28"/>
        </w:rPr>
        <w:t>
      бюджеттік кредиттер – 13 343,0 мың теңге;</w:t>
      </w:r>
      <w:r>
        <w:br/>
      </w:r>
      <w:r>
        <w:rPr>
          <w:rFonts w:ascii="Times New Roman"/>
          <w:b w:val="false"/>
          <w:i w:val="false"/>
          <w:color w:val="000000"/>
          <w:sz w:val="28"/>
        </w:rPr>
        <w:t>
      бюджеттік кредиттерді өтеу – 278,0 мың теңге;</w:t>
      </w:r>
      <w:r>
        <w:br/>
      </w:r>
      <w:r>
        <w:rPr>
          <w:rFonts w:ascii="Times New Roman"/>
          <w:b w:val="false"/>
          <w:i w:val="false"/>
          <w:color w:val="000000"/>
          <w:sz w:val="28"/>
        </w:rPr>
        <w:t>
      4) қаржы активтерімен жасалатын операциялар бойынша сальдо – 0,0 мың теңге;</w:t>
      </w:r>
      <w:r>
        <w:br/>
      </w:r>
      <w:r>
        <w:rPr>
          <w:rFonts w:ascii="Times New Roman"/>
          <w:b w:val="false"/>
          <w:i w:val="false"/>
          <w:color w:val="000000"/>
          <w:sz w:val="28"/>
        </w:rPr>
        <w:t>
      5) бюджет тапшылығы (профициті) – -29 302,6 мың теңге;</w:t>
      </w:r>
      <w:r>
        <w:br/>
      </w:r>
      <w:r>
        <w:rPr>
          <w:rFonts w:ascii="Times New Roman"/>
          <w:b w:val="false"/>
          <w:i w:val="false"/>
          <w:color w:val="000000"/>
          <w:sz w:val="28"/>
        </w:rPr>
        <w:t>
      6) бюджет тапшылығын қаржыландыру (профицитін пайдалану) – 29 302,6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редақцияда - Қостанай облысы Ұзынкөл ауданы мәслихатының 2010.10.21 </w:t>
      </w:r>
      <w:r>
        <w:rPr>
          <w:rFonts w:ascii="Times New Roman"/>
          <w:b w:val="false"/>
          <w:i w:val="false"/>
          <w:color w:val="000000"/>
          <w:sz w:val="28"/>
        </w:rPr>
        <w:t>№ 304</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бюджетте облыстық бюджеттен 841 272,0 мың теңге сомасы көлемінде берілетін субвенция ескерілсін.</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облыстық бюджетте ағымдағы нысаналы трансферттер ескерілсін:</w:t>
      </w:r>
      <w:r>
        <w:br/>
      </w:r>
      <w:r>
        <w:rPr>
          <w:rFonts w:ascii="Times New Roman"/>
          <w:b w:val="false"/>
          <w:i w:val="false"/>
          <w:color w:val="000000"/>
          <w:sz w:val="28"/>
        </w:rPr>
        <w:t>
      "Қостанай облысының аудандары мен қалалары бюджетерінің және облыстық бюджет арасындағы 2008-2010 жылдарға арналған жалпы сипаттағы трансферттер көлемі туралы" 2007 жылғы 12 желтоқсандағы Қостанай облыстық мәслихатының № 31 шешімімен бекітілген, 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еңбекақы қорының өзгеруіне байланысты жалпы сомасы 39 213,0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Қостанай облысы Ұзынкөл ауданы мәслихатының 2010.04.19 </w:t>
      </w:r>
      <w:r>
        <w:rPr>
          <w:rFonts w:ascii="Times New Roman"/>
          <w:b w:val="false"/>
          <w:i w:val="false"/>
          <w:color w:val="000000"/>
          <w:sz w:val="28"/>
        </w:rPr>
        <w:t>№ 254</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2010 жылға арналған аудандық бюджетте 273,4 мың теңге сомада нысаналы трансферттер қайтарымы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3-1 тармақпен толықтырылды - Қостанай облысы Ұзынкөл ауданы мәслихатының 2010.01.15 </w:t>
      </w:r>
      <w:r>
        <w:rPr>
          <w:rFonts w:ascii="Times New Roman"/>
          <w:b w:val="false"/>
          <w:i w:val="false"/>
          <w:color w:val="000000"/>
          <w:sz w:val="28"/>
        </w:rPr>
        <w:t>№ 242</w:t>
      </w:r>
      <w:r>
        <w:rPr>
          <w:rFonts w:ascii="Times New Roman"/>
          <w:b w:val="false"/>
          <w:i w:val="false"/>
          <w:color w:val="ff0000"/>
          <w:sz w:val="28"/>
        </w:rPr>
        <w:t>;</w:t>
      </w:r>
      <w:r>
        <w:rPr>
          <w:rFonts w:ascii="Times New Roman"/>
          <w:b w:val="false"/>
          <w:i w:val="false"/>
          <w:color w:val="ff0000"/>
          <w:sz w:val="28"/>
        </w:rPr>
        <w:t xml:space="preserve"> өзгерту енгізілді 2010.04.19 </w:t>
      </w:r>
      <w:r>
        <w:rPr>
          <w:rFonts w:ascii="Times New Roman"/>
          <w:b w:val="false"/>
          <w:i w:val="false"/>
          <w:color w:val="000000"/>
          <w:sz w:val="28"/>
        </w:rPr>
        <w:t>№ 254</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 ағымдағы нысаналы трансферттердің түсі және дамуға арналған трансферттер ескерілсін, оның ішінде:</w:t>
      </w:r>
      <w:r>
        <w:br/>
      </w:r>
      <w:r>
        <w:rPr>
          <w:rFonts w:ascii="Times New Roman"/>
          <w:b w:val="false"/>
          <w:i w:val="false"/>
          <w:color w:val="000000"/>
          <w:sz w:val="28"/>
        </w:rPr>
        <w:t>
      1) облыстық бюджеттен ағымдағы нысаналы трансферттер және дамуға арналған трансферттер:</w:t>
      </w:r>
      <w:r>
        <w:br/>
      </w:r>
      <w:r>
        <w:rPr>
          <w:rFonts w:ascii="Times New Roman"/>
          <w:b w:val="false"/>
          <w:i w:val="false"/>
          <w:color w:val="000000"/>
          <w:sz w:val="28"/>
        </w:rPr>
        <w:t>
      білім беру ұйымдарының материалдық-техникалық базасын нығайтуға – 12 000,0 мың теңге;</w:t>
      </w:r>
      <w:r>
        <w:br/>
      </w:r>
      <w:r>
        <w:rPr>
          <w:rFonts w:ascii="Times New Roman"/>
          <w:b w:val="false"/>
          <w:i w:val="false"/>
          <w:color w:val="000000"/>
          <w:sz w:val="28"/>
        </w:rPr>
        <w:t>
      сумен жабдықтау жүйесін дамытуға – 2 150,0 мың теңге;</w:t>
      </w:r>
      <w:r>
        <w:br/>
      </w:r>
      <w:r>
        <w:rPr>
          <w:rFonts w:ascii="Times New Roman"/>
          <w:b w:val="false"/>
          <w:i w:val="false"/>
          <w:color w:val="000000"/>
          <w:sz w:val="28"/>
        </w:rPr>
        <w:t>
      халықтың әлеуметтік қорғалатын топтары ішінен жастарға әлеуметтік көмекке – 990,0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жылдардағы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 900,0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тармақша жаңа редакцияда - Қостанай облысы Ұзынкөл ауданы мәслихатының 2010.10.21 </w:t>
      </w:r>
      <w:r>
        <w:rPr>
          <w:rFonts w:ascii="Times New Roman"/>
          <w:b w:val="false"/>
          <w:i w:val="false"/>
          <w:color w:val="000000"/>
          <w:sz w:val="28"/>
        </w:rPr>
        <w:t>№ 304</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 2010 жылға арналған аудандық бюджетте республикалық бюджеттен нысаналы ағымдағы трансферттер түсімінің мынадай мөлшерлерде қарастырылғаны ескерілсін:</w:t>
      </w:r>
      <w:r>
        <w:br/>
      </w:r>
      <w:r>
        <w:rPr>
          <w:rFonts w:ascii="Times New Roman"/>
          <w:b w:val="false"/>
          <w:i w:val="false"/>
          <w:color w:val="000000"/>
          <w:sz w:val="28"/>
        </w:rPr>
        <w:t>
      2 123,0 мың теңге – білім берудің мектепке дейінгі ұйымдарын, орта, техникалық және кәсіптік, орта білімнен кейінгі білім беру ұйымдарын, біліктілік арттыру институттарын "Өзін өзі тану" пәні бойынша оқу материалдарымен қамтамасыз етуге;</w:t>
      </w:r>
      <w:r>
        <w:br/>
      </w:r>
      <w:r>
        <w:rPr>
          <w:rFonts w:ascii="Times New Roman"/>
          <w:b w:val="false"/>
          <w:i w:val="false"/>
          <w:color w:val="000000"/>
          <w:sz w:val="28"/>
        </w:rPr>
        <w:t>
      11 830,0 мың теңге – ең төменгі күнкөріс қоржынының өсуіне байланысты мемлекеттік атаулы әлеуметтік көмек пен 18 жасқа дейінгі балаларға ай сайынғы мемлекеттік жәрдемақы төлеуге;</w:t>
      </w:r>
      <w:r>
        <w:br/>
      </w:r>
      <w:r>
        <w:rPr>
          <w:rFonts w:ascii="Times New Roman"/>
          <w:b w:val="false"/>
          <w:i w:val="false"/>
          <w:color w:val="000000"/>
          <w:sz w:val="28"/>
        </w:rPr>
        <w:t>
      5 990,0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жылдардағы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8"/>
        </w:rPr>
        <w:t>
      70,0 мың теңге –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8"/>
        </w:rPr>
        <w:t>
      16 957,0 мың теңге – жергілікті атқарушы органдардың ветеринария саласындағы бөлімшелерін ұстауға;</w:t>
      </w:r>
      <w:r>
        <w:br/>
      </w:r>
      <w:r>
        <w:rPr>
          <w:rFonts w:ascii="Times New Roman"/>
          <w:b w:val="false"/>
          <w:i w:val="false"/>
          <w:color w:val="000000"/>
          <w:sz w:val="28"/>
        </w:rPr>
        <w:t>
      9 189,0 мың теңге – эпизоотияға қарсы іс-шараларды өткізуге.</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Қостанай облысы Ұзынкөл ауданы мәслихатының 2010.01.15 </w:t>
      </w:r>
      <w:r>
        <w:rPr>
          <w:rFonts w:ascii="Times New Roman"/>
          <w:b w:val="false"/>
          <w:i w:val="false"/>
          <w:color w:val="000000"/>
          <w:sz w:val="28"/>
        </w:rPr>
        <w:t>№ 242</w:t>
      </w:r>
      <w:r>
        <w:rPr>
          <w:rFonts w:ascii="Times New Roman"/>
          <w:b w:val="false"/>
          <w:i w:val="false"/>
          <w:color w:val="ff0000"/>
          <w:sz w:val="28"/>
        </w:rPr>
        <w:t xml:space="preserve"> (2010 жылғы 1 қаңтардан бастап қолданысқа енгізіледі); жаңа редакцияда - Қостанай облысы Ұзынкөл ауданы мәслихатының 2010.10.21 </w:t>
      </w:r>
      <w:r>
        <w:rPr>
          <w:rFonts w:ascii="Times New Roman"/>
          <w:b w:val="false"/>
          <w:i w:val="false"/>
          <w:color w:val="000000"/>
          <w:sz w:val="28"/>
        </w:rPr>
        <w:t>№ 304</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4-2. 2010 жылға арналған аудандық бюджетте республикалық бюджеттен түсімдер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3 368,1 мың теңге сомасында нысаналы ағымдағы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13 343,0 мың теңге сомасында бюджеттік кредиттер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4-2 тармақпен толықтырылды - Қостанай облысы Ұзынкөл ауданы мәслихатының 2010.01.15 </w:t>
      </w:r>
      <w:r>
        <w:rPr>
          <w:rFonts w:ascii="Times New Roman"/>
          <w:b w:val="false"/>
          <w:i w:val="false"/>
          <w:color w:val="000000"/>
          <w:sz w:val="28"/>
        </w:rPr>
        <w:t>№ 242</w:t>
      </w:r>
      <w:r>
        <w:rPr>
          <w:rFonts w:ascii="Times New Roman"/>
          <w:b w:val="false"/>
          <w:i w:val="false"/>
          <w:color w:val="ff0000"/>
          <w:sz w:val="28"/>
        </w:rPr>
        <w:t xml:space="preserve"> (2010 жылғы 1 қаңтардан бастап қолданысқа енгізіледі); жаңа редакцияда - Қостанай облысы Ұзынкөл ауданы мәслихатының 2010.10.21 </w:t>
      </w:r>
      <w:r>
        <w:rPr>
          <w:rFonts w:ascii="Times New Roman"/>
          <w:b w:val="false"/>
          <w:i w:val="false"/>
          <w:color w:val="000000"/>
          <w:sz w:val="28"/>
        </w:rPr>
        <w:t>№ 304</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4-3. 2010 жылға арналған аудандық бюджетте Қазақстан Республикасында 2005-2010 жылдарға арналған Білім беруді дамытудың мемлекеттік бағдарламасын іске асыруға 19 264,0 мың теңге сомасында республикалық бюджеттен нысаналы трансферттер түсімінің қарастырылғаны ескерілсін, оның ішінде:</w:t>
      </w:r>
      <w:r>
        <w:br/>
      </w:r>
      <w:r>
        <w:rPr>
          <w:rFonts w:ascii="Times New Roman"/>
          <w:b w:val="false"/>
          <w:i w:val="false"/>
          <w:color w:val="000000"/>
          <w:sz w:val="28"/>
        </w:rPr>
        <w:t>
      негізгі орта және жалпы орта білім беру мемлекеттік мекемелерде биология кабинеттерін оқу құралдарымен жарақтандыруға – 8 190,0 мың теңге;</w:t>
      </w:r>
      <w:r>
        <w:br/>
      </w:r>
      <w:r>
        <w:rPr>
          <w:rFonts w:ascii="Times New Roman"/>
          <w:b w:val="false"/>
          <w:i w:val="false"/>
          <w:color w:val="000000"/>
          <w:sz w:val="28"/>
        </w:rPr>
        <w:t xml:space="preserve">
      бастауыш, негізгі орта және жалпы орта білім беру мемлекеттік мекемелерінде лингафондық және мультимедиялық кабинеттерді ашуға </w:t>
      </w:r>
      <w:r>
        <w:rPr>
          <w:rFonts w:ascii="Times New Roman"/>
          <w:b/>
          <w:i w:val="false"/>
          <w:color w:val="000000"/>
          <w:sz w:val="28"/>
        </w:rPr>
        <w:t xml:space="preserve">– </w:t>
      </w:r>
      <w:r>
        <w:rPr>
          <w:rFonts w:ascii="Times New Roman"/>
          <w:b w:val="false"/>
          <w:i w:val="false"/>
          <w:color w:val="000000"/>
          <w:sz w:val="28"/>
        </w:rPr>
        <w:t>11 074,0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4-3 тармақпен толықтырылды - Қостанай облысы Ұзынкөл ауданы мәслихатының 2010.01.15 </w:t>
      </w:r>
      <w:r>
        <w:rPr>
          <w:rFonts w:ascii="Times New Roman"/>
          <w:b w:val="false"/>
          <w:i w:val="false"/>
          <w:color w:val="000000"/>
          <w:sz w:val="28"/>
        </w:rPr>
        <w:t>№ 242</w:t>
      </w:r>
      <w:r>
        <w:rPr>
          <w:rFonts w:ascii="Times New Roman"/>
          <w:b w:val="false"/>
          <w:i w:val="false"/>
          <w:color w:val="ff0000"/>
          <w:sz w:val="28"/>
        </w:rPr>
        <w:t xml:space="preserve"> (2010 жылғы 1 қаңтардан бастап қолданысқа енгізіледі); жаңа редакцияда - Қостанай облысы Ұзынкөл ауданы мәслихатының 2010.10.21 </w:t>
      </w:r>
      <w:r>
        <w:rPr>
          <w:rFonts w:ascii="Times New Roman"/>
          <w:b w:val="false"/>
          <w:i w:val="false"/>
          <w:color w:val="000000"/>
          <w:sz w:val="28"/>
        </w:rPr>
        <w:t>№ 304</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4-4. 2010 жылға арналған аудандық бюджетте республикалық бюджеттен нысаналы ағымдағы трансферттер өңірлік жұмыспен қамту және кадрларды қайта даярлау стратегиясын іске асыруға 17 400,0 мың теңге сомасында түсімінің қарастырылғандығы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4-4 тармақпен толықтырылды - Қостанай облысы Ұзынкөл ауданы мәслихатының 2010.01.15 </w:t>
      </w:r>
      <w:r>
        <w:rPr>
          <w:rFonts w:ascii="Times New Roman"/>
          <w:b w:val="false"/>
          <w:i w:val="false"/>
          <w:color w:val="000000"/>
          <w:sz w:val="28"/>
        </w:rPr>
        <w:t>№ 242</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4-5. 2010 жылға арналған аудандық бюджетте сумен жабдықтау жүйелерін дамытуға республикалық бюджеттен 102 845,0 мың теңге сомасындағы нысаналы трансферттер сомасы түсімінің қарастырылғандығы ескерілсін, оның ішінде:</w:t>
      </w:r>
      <w:r>
        <w:br/>
      </w:r>
      <w:r>
        <w:rPr>
          <w:rFonts w:ascii="Times New Roman"/>
          <w:b w:val="false"/>
          <w:i w:val="false"/>
          <w:color w:val="000000"/>
          <w:sz w:val="28"/>
        </w:rPr>
        <w:t xml:space="preserve">
      Ұзынкөл ауданындағы Есіл топтық су қубырын қайта жаңартуға </w:t>
      </w:r>
      <w:r>
        <w:rPr>
          <w:rFonts w:ascii="Times New Roman"/>
          <w:b/>
          <w:i w:val="false"/>
          <w:color w:val="000000"/>
          <w:sz w:val="28"/>
        </w:rPr>
        <w:t>–</w:t>
      </w:r>
      <w:r>
        <w:rPr>
          <w:rFonts w:ascii="Times New Roman"/>
          <w:b w:val="false"/>
          <w:i w:val="false"/>
          <w:color w:val="000000"/>
          <w:sz w:val="28"/>
        </w:rPr>
        <w:t xml:space="preserve"> 13 413,0 мың теңге;</w:t>
      </w:r>
      <w:r>
        <w:br/>
      </w:r>
      <w:r>
        <w:rPr>
          <w:rFonts w:ascii="Times New Roman"/>
          <w:b w:val="false"/>
          <w:i w:val="false"/>
          <w:color w:val="000000"/>
          <w:sz w:val="28"/>
        </w:rPr>
        <w:t xml:space="preserve">
      Ұзынкөл ауданының Ұзынкөл селосы бойынша су таратушы желілерді қайта жаңартуға </w:t>
      </w:r>
      <w:r>
        <w:rPr>
          <w:rFonts w:ascii="Times New Roman"/>
          <w:b/>
          <w:i w:val="false"/>
          <w:color w:val="000000"/>
          <w:sz w:val="28"/>
        </w:rPr>
        <w:t xml:space="preserve">– </w:t>
      </w:r>
      <w:r>
        <w:rPr>
          <w:rFonts w:ascii="Times New Roman"/>
          <w:b w:val="false"/>
          <w:i w:val="false"/>
          <w:color w:val="000000"/>
          <w:sz w:val="28"/>
        </w:rPr>
        <w:t>84 827,0 мың теңге;</w:t>
      </w:r>
      <w:r>
        <w:br/>
      </w:r>
      <w:r>
        <w:rPr>
          <w:rFonts w:ascii="Times New Roman"/>
          <w:b w:val="false"/>
          <w:i w:val="false"/>
          <w:color w:val="000000"/>
          <w:sz w:val="28"/>
        </w:rPr>
        <w:t xml:space="preserve">
      "Қостанай облысы Ұзынкөл ауданының Ұзынкөл селосы бойынша су таратушы желілерді қайта жаңартуға" объектісі бойынша жобалау - сметалық құжаттама әзірлеуіне </w:t>
      </w:r>
      <w:r>
        <w:rPr>
          <w:rFonts w:ascii="Times New Roman"/>
          <w:b/>
          <w:i w:val="false"/>
          <w:color w:val="000000"/>
          <w:sz w:val="28"/>
        </w:rPr>
        <w:t xml:space="preserve">– </w:t>
      </w:r>
      <w:r>
        <w:rPr>
          <w:rFonts w:ascii="Times New Roman"/>
          <w:b w:val="false"/>
          <w:i w:val="false"/>
          <w:color w:val="000000"/>
          <w:sz w:val="28"/>
        </w:rPr>
        <w:t>4 605,0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4-5 тармақпен толықтырылды - Қостанай облысы Ұзынкөл ауданы мәслихатының 2010.01.15 </w:t>
      </w:r>
      <w:r>
        <w:rPr>
          <w:rFonts w:ascii="Times New Roman"/>
          <w:b w:val="false"/>
          <w:i w:val="false"/>
          <w:color w:val="000000"/>
          <w:sz w:val="28"/>
        </w:rPr>
        <w:t>№ 242</w:t>
      </w:r>
      <w:r>
        <w:rPr>
          <w:rFonts w:ascii="Times New Roman"/>
          <w:b w:val="false"/>
          <w:i w:val="false"/>
          <w:color w:val="ff0000"/>
          <w:sz w:val="28"/>
        </w:rPr>
        <w:t xml:space="preserve"> (2010 жылғы 1 қаңтардан бастап қолданысқа енгізіледі); жаңа редакцияда - Қостанай облысы Ұзынкөл ауданы мәслихатының 2010.10.21 </w:t>
      </w:r>
      <w:r>
        <w:rPr>
          <w:rFonts w:ascii="Times New Roman"/>
          <w:b w:val="false"/>
          <w:i w:val="false"/>
          <w:color w:val="000000"/>
          <w:sz w:val="28"/>
        </w:rPr>
        <w:t>№ 304</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2010 жылға арналған Ұзынкөл ауданы жергілікті атқарушы органының резерві 2 900,0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бюджеттің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бюджеті орындау процесінде секвестрлеуге жатпайтын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2010 жылға арналған кенттің, ауылдың (селоның), ауылдық (селолық) округтің бюджеттік бағдарламалары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IV шақырылған Ұзынкөл аудандық</w:t>
      </w:r>
      <w:r>
        <w:br/>
      </w:r>
      <w:r>
        <w:rPr>
          <w:rFonts w:ascii="Times New Roman"/>
          <w:b w:val="false"/>
          <w:i w:val="false"/>
          <w:color w:val="000000"/>
          <w:sz w:val="28"/>
        </w:rPr>
        <w:t>
</w:t>
      </w:r>
      <w:r>
        <w:rPr>
          <w:rFonts w:ascii="Times New Roman"/>
          <w:b w:val="false"/>
          <w:i/>
          <w:color w:val="000000"/>
          <w:sz w:val="28"/>
        </w:rPr>
        <w:t>      мәслихатының қезекті XI</w:t>
      </w:r>
      <w:r>
        <w:br/>
      </w:r>
      <w:r>
        <w:rPr>
          <w:rFonts w:ascii="Times New Roman"/>
          <w:b w:val="false"/>
          <w:i w:val="false"/>
          <w:color w:val="000000"/>
          <w:sz w:val="28"/>
        </w:rPr>
        <w:t>
</w:t>
      </w:r>
      <w:r>
        <w:rPr>
          <w:rFonts w:ascii="Times New Roman"/>
          <w:b w:val="false"/>
          <w:i/>
          <w:color w:val="000000"/>
          <w:sz w:val="28"/>
        </w:rPr>
        <w:t>      сессиясының төрағасы                        С. Шабалов</w:t>
      </w:r>
    </w:p>
    <w:p>
      <w:pPr>
        <w:spacing w:after="0"/>
        <w:ind w:left="0"/>
        <w:jc w:val="both"/>
      </w:pPr>
      <w:r>
        <w:rPr>
          <w:rFonts w:ascii="Times New Roman"/>
          <w:b w:val="false"/>
          <w:i/>
          <w:color w:val="000000"/>
          <w:sz w:val="28"/>
        </w:rPr>
        <w:t>      IV шақырылған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мемлекеттiк мекемесі, бастық</w:t>
      </w:r>
      <w:r>
        <w:br/>
      </w:r>
      <w:r>
        <w:rPr>
          <w:rFonts w:ascii="Times New Roman"/>
          <w:b w:val="false"/>
          <w:i w:val="false"/>
          <w:color w:val="000000"/>
          <w:sz w:val="28"/>
        </w:rPr>
        <w:t>
</w:t>
      </w:r>
      <w:r>
        <w:rPr>
          <w:rFonts w:ascii="Times New Roman"/>
          <w:b w:val="false"/>
          <w:i/>
          <w:color w:val="000000"/>
          <w:sz w:val="28"/>
        </w:rPr>
        <w:t>      _____________ Н. Абдрахманова</w:t>
      </w:r>
      <w:r>
        <w:br/>
      </w:r>
      <w:r>
        <w:rPr>
          <w:rFonts w:ascii="Times New Roman"/>
          <w:b w:val="false"/>
          <w:i w:val="false"/>
          <w:color w:val="000000"/>
          <w:sz w:val="28"/>
        </w:rPr>
        <w:t>
</w:t>
      </w:r>
      <w:r>
        <w:rPr>
          <w:rFonts w:ascii="Times New Roman"/>
          <w:b w:val="false"/>
          <w:i/>
          <w:color w:val="000000"/>
          <w:sz w:val="28"/>
        </w:rPr>
        <w:t>      2009 жылғы 22 желтоқсан</w:t>
      </w:r>
    </w:p>
    <w:p>
      <w:pPr>
        <w:spacing w:after="0"/>
        <w:ind w:left="0"/>
        <w:jc w:val="both"/>
      </w:pPr>
      <w:r>
        <w:rPr>
          <w:rFonts w:ascii="Times New Roman"/>
          <w:b w:val="false"/>
          <w:i/>
          <w:color w:val="000000"/>
          <w:sz w:val="28"/>
        </w:rPr>
        <w:t>      "Ұзынкөл ауданының қаржы</w:t>
      </w:r>
      <w:r>
        <w:br/>
      </w:r>
      <w:r>
        <w:rPr>
          <w:rFonts w:ascii="Times New Roman"/>
          <w:b w:val="false"/>
          <w:i w:val="false"/>
          <w:color w:val="000000"/>
          <w:sz w:val="28"/>
        </w:rPr>
        <w:t>
</w:t>
      </w:r>
      <w:r>
        <w:rPr>
          <w:rFonts w:ascii="Times New Roman"/>
          <w:b w:val="false"/>
          <w:i/>
          <w:color w:val="000000"/>
          <w:sz w:val="28"/>
        </w:rPr>
        <w:t>      бөлімі" мемлекеттiк мекемесі, бастық</w:t>
      </w:r>
      <w:r>
        <w:br/>
      </w:r>
      <w:r>
        <w:rPr>
          <w:rFonts w:ascii="Times New Roman"/>
          <w:b w:val="false"/>
          <w:i w:val="false"/>
          <w:color w:val="000000"/>
          <w:sz w:val="28"/>
        </w:rPr>
        <w:t>
</w:t>
      </w:r>
      <w:r>
        <w:rPr>
          <w:rFonts w:ascii="Times New Roman"/>
          <w:b w:val="false"/>
          <w:i/>
          <w:color w:val="000000"/>
          <w:sz w:val="28"/>
        </w:rPr>
        <w:t>      ______________________ А. Сарсенова</w:t>
      </w:r>
      <w:r>
        <w:br/>
      </w:r>
      <w:r>
        <w:rPr>
          <w:rFonts w:ascii="Times New Roman"/>
          <w:b w:val="false"/>
          <w:i w:val="false"/>
          <w:color w:val="000000"/>
          <w:sz w:val="28"/>
        </w:rPr>
        <w:t>
</w:t>
      </w:r>
      <w:r>
        <w:rPr>
          <w:rFonts w:ascii="Times New Roman"/>
          <w:b w:val="false"/>
          <w:i/>
          <w:color w:val="000000"/>
          <w:sz w:val="28"/>
        </w:rPr>
        <w:t>      2009 жылғы 22 желтоқсан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 230 шешіміне 1 қосымша  </w:t>
      </w:r>
      <w:r>
        <w:br/>
      </w:r>
      <w:r>
        <w:rPr>
          <w:rFonts w:ascii="Times New Roman"/>
          <w:b w:val="false"/>
          <w:i w:val="false"/>
          <w:color w:val="000000"/>
          <w:sz w:val="28"/>
        </w:rPr>
        <w:t xml:space="preserve">
2009 жылғы 22 желтоқсан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 254 шешіміне 1 қосымша  </w:t>
      </w:r>
      <w:r>
        <w:br/>
      </w:r>
      <w:r>
        <w:rPr>
          <w:rFonts w:ascii="Times New Roman"/>
          <w:b w:val="false"/>
          <w:i w:val="false"/>
          <w:color w:val="000000"/>
          <w:sz w:val="28"/>
        </w:rPr>
        <w:t xml:space="preserve">
2010 жылғы 19 сәуір    </w:t>
      </w:r>
    </w:p>
    <w:p>
      <w:pPr>
        <w:spacing w:after="0"/>
        <w:ind w:left="0"/>
        <w:jc w:val="left"/>
      </w:pPr>
      <w:r>
        <w:rPr>
          <w:rFonts w:ascii="Times New Roman"/>
          <w:b/>
          <w:i w:val="false"/>
          <w:color w:val="000000"/>
        </w:rPr>
        <w:t xml:space="preserve"> 2010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Ұзынкөл ауданы мәслихатының 2010.10.21 </w:t>
      </w:r>
      <w:r>
        <w:rPr>
          <w:rFonts w:ascii="Times New Roman"/>
          <w:b w:val="false"/>
          <w:i w:val="false"/>
          <w:color w:val="ff0000"/>
          <w:sz w:val="28"/>
        </w:rPr>
        <w:t>№ 304</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373"/>
        <w:gridCol w:w="7833"/>
        <w:gridCol w:w="21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1336838,3</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287041,0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57751,0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2311,2</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6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10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12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1046499,1</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1046499,1</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1046499,1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4"/>
        <w:gridCol w:w="673"/>
        <w:gridCol w:w="693"/>
        <w:gridCol w:w="7313"/>
        <w:gridCol w:w="19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1353075,9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134001,0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80106,0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7007,6</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p>
        </w:tc>
      </w:tr>
      <w:tr>
        <w:trPr>
          <w:trHeight w:val="8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манызы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771309,0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700158,0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700158,0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95249,0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82251,0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82251,0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4981,0</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25962,0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17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Тәуелсіз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 бойынша жол</w:t>
            </w:r>
            <w:r>
              <w:br/>
            </w:r>
            <w:r>
              <w:rPr>
                <w:rFonts w:ascii="Times New Roman"/>
                <w:b w:val="false"/>
                <w:i w:val="false"/>
                <w:color w:val="000000"/>
                <w:sz w:val="20"/>
              </w:rPr>
              <w:t>
жүруін, сондай-ақ оларға және</w:t>
            </w:r>
            <w:r>
              <w:br/>
            </w:r>
            <w:r>
              <w:rPr>
                <w:rFonts w:ascii="Times New Roman"/>
                <w:b w:val="false"/>
                <w:i w:val="false"/>
                <w:color w:val="000000"/>
                <w:sz w:val="20"/>
              </w:rPr>
              <w:t>
олармен бірге жүретін адамдарға</w:t>
            </w:r>
            <w:r>
              <w:br/>
            </w:r>
            <w:r>
              <w:rPr>
                <w:rFonts w:ascii="Times New Roman"/>
                <w:b w:val="false"/>
                <w:i w:val="false"/>
                <w:color w:val="000000"/>
                <w:sz w:val="20"/>
              </w:rPr>
              <w:t>
Мәскеу, Астана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 жүруіне</w:t>
            </w:r>
            <w:r>
              <w:br/>
            </w:r>
            <w:r>
              <w:rPr>
                <w:rFonts w:ascii="Times New Roman"/>
                <w:b w:val="false"/>
                <w:i w:val="false"/>
                <w:color w:val="000000"/>
                <w:sz w:val="20"/>
              </w:rPr>
              <w:t>
арналған шығыстарын төлеуді</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 оның</w:t>
            </w:r>
            <w:r>
              <w:br/>
            </w:r>
            <w:r>
              <w:rPr>
                <w:rFonts w:ascii="Times New Roman"/>
                <w:b w:val="false"/>
                <w:i w:val="false"/>
                <w:color w:val="000000"/>
                <w:sz w:val="20"/>
              </w:rPr>
              <w:t>
ішінде майдандағы армия құрамына</w:t>
            </w:r>
            <w:r>
              <w:br/>
            </w:r>
            <w:r>
              <w:rPr>
                <w:rFonts w:ascii="Times New Roman"/>
                <w:b w:val="false"/>
                <w:i w:val="false"/>
                <w:color w:val="000000"/>
                <w:sz w:val="20"/>
              </w:rPr>
              <w:t>
кірмеген, 1941 жылғы 22 маусымнан</w:t>
            </w:r>
            <w:r>
              <w:br/>
            </w:r>
            <w:r>
              <w:rPr>
                <w:rFonts w:ascii="Times New Roman"/>
                <w:b w:val="false"/>
                <w:i w:val="false"/>
                <w:color w:val="000000"/>
                <w:sz w:val="20"/>
              </w:rPr>
              <w:t>
бастап 1945 жылғы 3 қыркүйек</w:t>
            </w:r>
            <w:r>
              <w:br/>
            </w:r>
            <w:r>
              <w:rPr>
                <w:rFonts w:ascii="Times New Roman"/>
                <w:b w:val="false"/>
                <w:i w:val="false"/>
                <w:color w:val="000000"/>
                <w:sz w:val="20"/>
              </w:rPr>
              <w:t>
аралығындағы кезеңде әскери</w:t>
            </w:r>
            <w:r>
              <w:br/>
            </w:r>
            <w:r>
              <w:rPr>
                <w:rFonts w:ascii="Times New Roman"/>
                <w:b w:val="false"/>
                <w:i w:val="false"/>
                <w:color w:val="000000"/>
                <w:sz w:val="20"/>
              </w:rPr>
              <w:t>
бөлімшелерде,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өткен, запасқа босатылған</w:t>
            </w:r>
            <w:r>
              <w:br/>
            </w:r>
            <w:r>
              <w:rPr>
                <w:rFonts w:ascii="Times New Roman"/>
                <w:b w:val="false"/>
                <w:i w:val="false"/>
                <w:color w:val="000000"/>
                <w:sz w:val="20"/>
              </w:rPr>
              <w:t>
(отставка), "1941-1945 жж. Ұлы Отан</w:t>
            </w:r>
            <w:r>
              <w:br/>
            </w:r>
            <w:r>
              <w:rPr>
                <w:rFonts w:ascii="Times New Roman"/>
                <w:b w:val="false"/>
                <w:i w:val="false"/>
                <w:color w:val="000000"/>
                <w:sz w:val="20"/>
              </w:rPr>
              <w:t>
соғысында Германияны жеңгенi үшiн"</w:t>
            </w:r>
            <w:r>
              <w:br/>
            </w:r>
            <w:r>
              <w:rPr>
                <w:rFonts w:ascii="Times New Roman"/>
                <w:b w:val="false"/>
                <w:i w:val="false"/>
                <w:color w:val="000000"/>
                <w:sz w:val="20"/>
              </w:rPr>
              <w:t>
медалімен немесе "Жапонияны жеңгені</w:t>
            </w:r>
            <w:r>
              <w:br/>
            </w:r>
            <w:r>
              <w:rPr>
                <w:rFonts w:ascii="Times New Roman"/>
                <w:b w:val="false"/>
                <w:i w:val="false"/>
                <w:color w:val="000000"/>
                <w:sz w:val="20"/>
              </w:rPr>
              <w:t>
үшін"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w:t>
            </w:r>
            <w:r>
              <w:br/>
            </w:r>
            <w:r>
              <w:rPr>
                <w:rFonts w:ascii="Times New Roman"/>
                <w:b w:val="false"/>
                <w:i w:val="false"/>
                <w:color w:val="000000"/>
                <w:sz w:val="20"/>
              </w:rPr>
              <w:t>
жұмыс істеген (қызметте болған)</w:t>
            </w:r>
            <w:r>
              <w:br/>
            </w:r>
            <w:r>
              <w:rPr>
                <w:rFonts w:ascii="Times New Roman"/>
                <w:b w:val="false"/>
                <w:i w:val="false"/>
                <w:color w:val="000000"/>
                <w:sz w:val="20"/>
              </w:rPr>
              <w:t>
адамдарға біржолғы материалдық көмек</w:t>
            </w:r>
            <w:r>
              <w:br/>
            </w:r>
            <w:r>
              <w:rPr>
                <w:rFonts w:ascii="Times New Roman"/>
                <w:b w:val="false"/>
                <w:i w:val="false"/>
                <w:color w:val="000000"/>
                <w:sz w:val="20"/>
              </w:rPr>
              <w:t>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43128,6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21833,2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21833,2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15833,2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139489,1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14514,1</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w:t>
            </w:r>
          </w:p>
        </w:tc>
      </w:tr>
      <w:tr>
        <w:trPr>
          <w:trHeight w:val="11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және ауданның (облыстық</w:t>
            </w:r>
            <w:r>
              <w:br/>
            </w:r>
            <w:r>
              <w:rPr>
                <w:rFonts w:ascii="Times New Roman"/>
                <w:b w:val="false"/>
                <w:i w:val="false"/>
                <w:color w:val="000000"/>
                <w:sz w:val="20"/>
              </w:rPr>
              <w:t>
маңызы бар қаланың) аумағын оңтайла</w:t>
            </w:r>
            <w:r>
              <w:br/>
            </w:r>
            <w:r>
              <w:rPr>
                <w:rFonts w:ascii="Times New Roman"/>
                <w:b w:val="false"/>
                <w:i w:val="false"/>
                <w:color w:val="000000"/>
                <w:sz w:val="20"/>
              </w:rPr>
              <w:t>
және тиімді қала құрылыстық игеруді</w:t>
            </w:r>
            <w:r>
              <w:br/>
            </w:r>
            <w:r>
              <w:rPr>
                <w:rFonts w:ascii="Times New Roman"/>
                <w:b w:val="false"/>
                <w:i w:val="false"/>
                <w:color w:val="000000"/>
                <w:sz w:val="20"/>
              </w:rPr>
              <w:t>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59823,8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59823,8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55823,8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55823,8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операциялар</w:t>
            </w:r>
            <w:r>
              <w:br/>
            </w:r>
            <w:r>
              <w:rPr>
                <w:rFonts w:ascii="Times New Roman"/>
                <w:b w:val="false"/>
                <w:i w:val="false"/>
                <w:color w:val="000000"/>
                <w:sz w:val="20"/>
              </w:rPr>
              <w:t>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Тапшылық (-), профицит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-29302,6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(профицитті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 230 шешіміне 2 қосымша  </w:t>
      </w:r>
      <w:r>
        <w:br/>
      </w:r>
      <w:r>
        <w:rPr>
          <w:rFonts w:ascii="Times New Roman"/>
          <w:b w:val="false"/>
          <w:i w:val="false"/>
          <w:color w:val="000000"/>
          <w:sz w:val="28"/>
        </w:rPr>
        <w:t xml:space="preserve">
2009 жылғы 22 желтоқсан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15 қаңтар    </w:t>
      </w:r>
      <w:r>
        <w:br/>
      </w:r>
      <w:r>
        <w:rPr>
          <w:rFonts w:ascii="Times New Roman"/>
          <w:b w:val="false"/>
          <w:i w:val="false"/>
          <w:color w:val="000000"/>
          <w:sz w:val="28"/>
        </w:rPr>
        <w:t xml:space="preserve">
242 шешіміне 2 қосымша   </w:t>
      </w:r>
    </w:p>
    <w:p>
      <w:pPr>
        <w:spacing w:after="0"/>
        <w:ind w:left="0"/>
        <w:jc w:val="left"/>
      </w:pPr>
      <w:r>
        <w:rPr>
          <w:rFonts w:ascii="Times New Roman"/>
          <w:b/>
          <w:i w:val="false"/>
          <w:color w:val="000000"/>
        </w:rPr>
        <w:t xml:space="preserve"> 2011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Ұзынкөл ауданы мәслихатының 2010.01.15 </w:t>
      </w:r>
      <w:r>
        <w:rPr>
          <w:rFonts w:ascii="Times New Roman"/>
          <w:b w:val="false"/>
          <w:i w:val="false"/>
          <w:color w:val="ff0000"/>
          <w:sz w:val="28"/>
        </w:rPr>
        <w:t>№ 242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73"/>
        <w:gridCol w:w="293"/>
        <w:gridCol w:w="8153"/>
        <w:gridCol w:w="20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1394630,0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301555,0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128526,0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128526,0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46851,0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25595,0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14002,0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1091868,0</w:t>
            </w:r>
          </w:p>
        </w:tc>
      </w:tr>
      <w:tr>
        <w:trPr>
          <w:trHeight w:val="4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1091868,0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1091868,0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93"/>
        <w:gridCol w:w="753"/>
        <w:gridCol w:w="693"/>
        <w:gridCol w:w="7093"/>
        <w:gridCol w:w="20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1394630,0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150533,0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131942,0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42419,0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42419,0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78453,0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78453,0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манызы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901000,0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44258,0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843328,0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843328,0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835455,0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74742,0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61232,0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38776,0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24776,0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37504,0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114697,0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4624,0</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және ауданның (облыстық</w:t>
            </w:r>
            <w:r>
              <w:br/>
            </w:r>
            <w:r>
              <w:rPr>
                <w:rFonts w:ascii="Times New Roman"/>
                <w:b w:val="false"/>
                <w:i w:val="false"/>
                <w:color w:val="000000"/>
                <w:sz w:val="20"/>
              </w:rPr>
              <w:t>
маңызы бар қаланың) аумағын оңтайла</w:t>
            </w:r>
            <w:r>
              <w:br/>
            </w:r>
            <w:r>
              <w:rPr>
                <w:rFonts w:ascii="Times New Roman"/>
                <w:b w:val="false"/>
                <w:i w:val="false"/>
                <w:color w:val="000000"/>
                <w:sz w:val="20"/>
              </w:rPr>
              <w:t>
және тиімді қала құрылыстық игеруді</w:t>
            </w:r>
            <w:r>
              <w:br/>
            </w:r>
            <w:r>
              <w:rPr>
                <w:rFonts w:ascii="Times New Roman"/>
                <w:b w:val="false"/>
                <w:i w:val="false"/>
                <w:color w:val="000000"/>
                <w:sz w:val="20"/>
              </w:rPr>
              <w:t>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60572,0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60572,0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60572,0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60572,0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 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активтермен</w:t>
            </w:r>
            <w:r>
              <w:br/>
            </w:r>
            <w:r>
              <w:rPr>
                <w:rFonts w:ascii="Times New Roman"/>
                <w:b w:val="false"/>
                <w:i w:val="false"/>
                <w:color w:val="000000"/>
                <w:sz w:val="20"/>
              </w:rPr>
              <w:t>
операциялар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Тапшылық (-), профицит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Тапшылықты қаржыландыру</w:t>
            </w:r>
            <w:r>
              <w:br/>
            </w:r>
            <w:r>
              <w:rPr>
                <w:rFonts w:ascii="Times New Roman"/>
                <w:b w:val="false"/>
                <w:i w:val="false"/>
                <w:color w:val="000000"/>
                <w:sz w:val="20"/>
              </w:rPr>
              <w:t>
(профицитті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bl>
    <w:bookmarkStart w:name="z13"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 230 шешіміне 3 қосымша  </w:t>
      </w:r>
      <w:r>
        <w:br/>
      </w:r>
      <w:r>
        <w:rPr>
          <w:rFonts w:ascii="Times New Roman"/>
          <w:b w:val="false"/>
          <w:i w:val="false"/>
          <w:color w:val="000000"/>
          <w:sz w:val="28"/>
        </w:rPr>
        <w:t xml:space="preserve">
2009 жылғы 22 желтоқсан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15 қаңтар    </w:t>
      </w:r>
      <w:r>
        <w:br/>
      </w:r>
      <w:r>
        <w:rPr>
          <w:rFonts w:ascii="Times New Roman"/>
          <w:b w:val="false"/>
          <w:i w:val="false"/>
          <w:color w:val="000000"/>
          <w:sz w:val="28"/>
        </w:rPr>
        <w:t xml:space="preserve">
242 шешіміне 3 қосымша   </w:t>
      </w:r>
    </w:p>
    <w:p>
      <w:pPr>
        <w:spacing w:after="0"/>
        <w:ind w:left="0"/>
        <w:jc w:val="left"/>
      </w:pPr>
      <w:r>
        <w:rPr>
          <w:rFonts w:ascii="Times New Roman"/>
          <w:b/>
          <w:i w:val="false"/>
          <w:color w:val="000000"/>
        </w:rPr>
        <w:t xml:space="preserve"> 2012 жылға арналған аудандық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Ұзынкөл ауданы мәслихатының 2010.01.15 </w:t>
      </w:r>
      <w:r>
        <w:rPr>
          <w:rFonts w:ascii="Times New Roman"/>
          <w:b w:val="false"/>
          <w:i w:val="false"/>
          <w:color w:val="ff0000"/>
          <w:sz w:val="28"/>
        </w:rPr>
        <w:t>№ 242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93"/>
        <w:gridCol w:w="313"/>
        <w:gridCol w:w="8153"/>
        <w:gridCol w:w="20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1608219,0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304499,0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130526,0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130526,0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106957,0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106957,0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46851,0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25595,0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14909,0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Кұмар ойын бизнеске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1302513,0</w:t>
            </w:r>
          </w:p>
        </w:tc>
      </w:tr>
      <w:tr>
        <w:trPr>
          <w:trHeight w:val="49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1302513,0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13"/>
        <w:gridCol w:w="653"/>
        <w:gridCol w:w="653"/>
        <w:gridCol w:w="7313"/>
        <w:gridCol w:w="20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1608219,0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167179,0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манызы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1196,0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988560,0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922733,0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922733,0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906793,0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81263,0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66257,0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66257,0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11934,0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40510,0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41083,0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15356,0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180541,0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164249,0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164249,0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164249,0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25128,0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және ауданның (облыстық</w:t>
            </w:r>
            <w:r>
              <w:br/>
            </w:r>
            <w:r>
              <w:rPr>
                <w:rFonts w:ascii="Times New Roman"/>
                <w:b w:val="false"/>
                <w:i w:val="false"/>
                <w:color w:val="000000"/>
                <w:sz w:val="20"/>
              </w:rPr>
              <w:t>
маңызы бар қаланың) аумағын оңтайла</w:t>
            </w:r>
            <w:r>
              <w:br/>
            </w:r>
            <w:r>
              <w:rPr>
                <w:rFonts w:ascii="Times New Roman"/>
                <w:b w:val="false"/>
                <w:i w:val="false"/>
                <w:color w:val="000000"/>
                <w:sz w:val="20"/>
              </w:rPr>
              <w:t>
және тиімді қала құрылыстық игеруді</w:t>
            </w:r>
            <w:r>
              <w:br/>
            </w:r>
            <w:r>
              <w:rPr>
                <w:rFonts w:ascii="Times New Roman"/>
                <w:b w:val="false"/>
                <w:i w:val="false"/>
                <w:color w:val="000000"/>
                <w:sz w:val="20"/>
              </w:rPr>
              <w:t>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w:t>
            </w:r>
            <w:r>
              <w:br/>
            </w:r>
            <w:r>
              <w:rPr>
                <w:rFonts w:ascii="Times New Roman"/>
                <w:b w:val="false"/>
                <w:i w:val="false"/>
                <w:color w:val="000000"/>
                <w:sz w:val="20"/>
              </w:rPr>
              <w:t>
дамытудың кешенді схемаларын,</w:t>
            </w:r>
            <w:r>
              <w:br/>
            </w:r>
            <w:r>
              <w:rPr>
                <w:rFonts w:ascii="Times New Roman"/>
                <w:b w:val="false"/>
                <w:i w:val="false"/>
                <w:color w:val="000000"/>
                <w:sz w:val="20"/>
              </w:rPr>
              <w:t>
аудандық (облыстық) маңызы бар</w:t>
            </w:r>
            <w:r>
              <w:br/>
            </w:r>
            <w:r>
              <w:rPr>
                <w:rFonts w:ascii="Times New Roman"/>
                <w:b w:val="false"/>
                <w:i w:val="false"/>
                <w:color w:val="000000"/>
                <w:sz w:val="20"/>
              </w:rPr>
              <w:t>
қалалардың, кенттердің және өзге де</w:t>
            </w:r>
            <w:r>
              <w:br/>
            </w:r>
            <w:r>
              <w:rPr>
                <w:rFonts w:ascii="Times New Roman"/>
                <w:b w:val="false"/>
                <w:i w:val="false"/>
                <w:color w:val="000000"/>
                <w:sz w:val="20"/>
              </w:rPr>
              <w:t>
ауылдық елді мекендердің бас</w:t>
            </w:r>
            <w:r>
              <w:br/>
            </w:r>
            <w:r>
              <w:rPr>
                <w:rFonts w:ascii="Times New Roman"/>
                <w:b w:val="false"/>
                <w:i w:val="false"/>
                <w:color w:val="000000"/>
                <w:sz w:val="20"/>
              </w:rPr>
              <w:t>
жоспарларын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70799,0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70799,0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11960,0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 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активтермен операциялар</w:t>
            </w:r>
            <w:r>
              <w:br/>
            </w:r>
            <w:r>
              <w:rPr>
                <w:rFonts w:ascii="Times New Roman"/>
                <w:b w:val="false"/>
                <w:i w:val="false"/>
                <w:color w:val="000000"/>
                <w:sz w:val="20"/>
              </w:rPr>
              <w:t>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Тапшылық (-), профицит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Тапшылықты қаржыландыру</w:t>
            </w:r>
            <w:r>
              <w:br/>
            </w:r>
            <w:r>
              <w:rPr>
                <w:rFonts w:ascii="Times New Roman"/>
                <w:b w:val="false"/>
                <w:i w:val="false"/>
                <w:color w:val="000000"/>
                <w:sz w:val="20"/>
              </w:rPr>
              <w:t>
(профицитті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bl>
    <w:bookmarkStart w:name="z14"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 230 шешіміне 4 қосымша  </w:t>
      </w:r>
      <w:r>
        <w:br/>
      </w:r>
      <w:r>
        <w:rPr>
          <w:rFonts w:ascii="Times New Roman"/>
          <w:b w:val="false"/>
          <w:i w:val="false"/>
          <w:color w:val="000000"/>
          <w:sz w:val="28"/>
        </w:rPr>
        <w:t xml:space="preserve">
2009 жылғы 22 желтоқсан  </w:t>
      </w:r>
    </w:p>
    <w:bookmarkEnd w:id="5"/>
    <w:p>
      <w:pPr>
        <w:spacing w:after="0"/>
        <w:ind w:left="0"/>
        <w:jc w:val="left"/>
      </w:pPr>
      <w:r>
        <w:rPr>
          <w:rFonts w:ascii="Times New Roman"/>
          <w:b/>
          <w:i w:val="false"/>
          <w:color w:val="000000"/>
        </w:rPr>
        <w:t xml:space="preserve"> 2010 жылға арналған аудандық бюджеттің</w:t>
      </w:r>
      <w:r>
        <w:br/>
      </w:r>
      <w:r>
        <w:rPr>
          <w:rFonts w:ascii="Times New Roman"/>
          <w:b/>
          <w:i w:val="false"/>
          <w:color w:val="000000"/>
        </w:rPr>
        <w:t>
даму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73"/>
        <w:gridCol w:w="813"/>
        <w:gridCol w:w="773"/>
        <w:gridCol w:w="89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 бөлімі</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5"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 230 шешіміне 5 қосымша  </w:t>
      </w:r>
      <w:r>
        <w:br/>
      </w:r>
      <w:r>
        <w:rPr>
          <w:rFonts w:ascii="Times New Roman"/>
          <w:b w:val="false"/>
          <w:i w:val="false"/>
          <w:color w:val="000000"/>
          <w:sz w:val="28"/>
        </w:rPr>
        <w:t xml:space="preserve">
2009 жылғы 22 желтоқсан  </w:t>
      </w:r>
    </w:p>
    <w:bookmarkEnd w:id="6"/>
    <w:p>
      <w:pPr>
        <w:spacing w:after="0"/>
        <w:ind w:left="0"/>
        <w:jc w:val="left"/>
      </w:pPr>
      <w:r>
        <w:rPr>
          <w:rFonts w:ascii="Times New Roman"/>
          <w:b/>
          <w:i w:val="false"/>
          <w:color w:val="000000"/>
        </w:rPr>
        <w:t xml:space="preserve"> 2010 жылға арналған аудандық бюджетті</w:t>
      </w:r>
      <w:r>
        <w:br/>
      </w:r>
      <w:r>
        <w:rPr>
          <w:rFonts w:ascii="Times New Roman"/>
          <w:b/>
          <w:i w:val="false"/>
          <w:color w:val="000000"/>
        </w:rPr>
        <w:t>
орындау процесінде секвестрлеуге жатпайтын</w:t>
      </w:r>
      <w:r>
        <w:br/>
      </w:r>
      <w:r>
        <w:rPr>
          <w:rFonts w:ascii="Times New Roman"/>
          <w:b/>
          <w:i w:val="false"/>
          <w:color w:val="000000"/>
        </w:rPr>
        <w:t>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3"/>
        <w:gridCol w:w="673"/>
        <w:gridCol w:w="713"/>
        <w:gridCol w:w="91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 230 шешіміне 6 қосымша  </w:t>
      </w:r>
      <w:r>
        <w:br/>
      </w:r>
      <w:r>
        <w:rPr>
          <w:rFonts w:ascii="Times New Roman"/>
          <w:b w:val="false"/>
          <w:i w:val="false"/>
          <w:color w:val="000000"/>
          <w:sz w:val="28"/>
        </w:rPr>
        <w:t xml:space="preserve">
2009 жылғы 22 желтоқсан  </w:t>
      </w:r>
    </w:p>
    <w:bookmarkEnd w:id="7"/>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 254 шешіміне 2 қосымша  </w:t>
      </w:r>
      <w:r>
        <w:br/>
      </w:r>
      <w:r>
        <w:rPr>
          <w:rFonts w:ascii="Times New Roman"/>
          <w:b w:val="false"/>
          <w:i w:val="false"/>
          <w:color w:val="000000"/>
          <w:sz w:val="28"/>
        </w:rPr>
        <w:t xml:space="preserve">
2010 жылғы 19 сәуір    </w:t>
      </w:r>
    </w:p>
    <w:p>
      <w:pPr>
        <w:spacing w:after="0"/>
        <w:ind w:left="0"/>
        <w:jc w:val="left"/>
      </w:pPr>
      <w:r>
        <w:rPr>
          <w:rFonts w:ascii="Times New Roman"/>
          <w:b/>
          <w:i w:val="false"/>
          <w:color w:val="000000"/>
        </w:rPr>
        <w:t xml:space="preserve"> 2010 жылға арналған кенттің, ауылдық (селоның),</w:t>
      </w:r>
      <w:r>
        <w:br/>
      </w:r>
      <w:r>
        <w:rPr>
          <w:rFonts w:ascii="Times New Roman"/>
          <w:b/>
          <w:i w:val="false"/>
          <w:color w:val="000000"/>
        </w:rPr>
        <w:t>
ауылдық (селолық) округтің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Қостанай облысы Ұзынкөл ауданы мәслихатының 2010.04.19 </w:t>
      </w:r>
      <w:r>
        <w:rPr>
          <w:rFonts w:ascii="Times New Roman"/>
          <w:b w:val="false"/>
          <w:i w:val="false"/>
          <w:color w:val="ff0000"/>
          <w:sz w:val="28"/>
        </w:rPr>
        <w:t>№ 254</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493"/>
        <w:gridCol w:w="1773"/>
        <w:gridCol w:w="5693"/>
      </w:tblGrid>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w:t>
            </w:r>
            <w:r>
              <w:br/>
            </w:r>
            <w:r>
              <w:rPr>
                <w:rFonts w:ascii="Times New Roman"/>
                <w:b w:val="false"/>
                <w:i w:val="false"/>
                <w:color w:val="000000"/>
                <w:sz w:val="20"/>
              </w:rPr>
              <w:t>
орган-бюджеттік</w:t>
            </w:r>
            <w:r>
              <w:br/>
            </w:r>
            <w:r>
              <w:rPr>
                <w:rFonts w:ascii="Times New Roman"/>
                <w:b w:val="false"/>
                <w:i w:val="false"/>
                <w:color w:val="000000"/>
                <w:sz w:val="20"/>
              </w:rPr>
              <w:t>
бағдарламалар</w:t>
            </w:r>
            <w:r>
              <w:br/>
            </w:r>
            <w:r>
              <w:rPr>
                <w:rFonts w:ascii="Times New Roman"/>
                <w:b w:val="false"/>
                <w:i w:val="false"/>
                <w:color w:val="000000"/>
                <w:sz w:val="20"/>
              </w:rPr>
              <w:t>
әкімшісі,</w:t>
            </w:r>
            <w:r>
              <w:br/>
            </w:r>
            <w:r>
              <w:rPr>
                <w:rFonts w:ascii="Times New Roman"/>
                <w:b w:val="false"/>
                <w:i w:val="false"/>
                <w:color w:val="000000"/>
                <w:sz w:val="20"/>
              </w:rPr>
              <w:t>
лимиттер</w:t>
            </w:r>
            <w:r>
              <w:br/>
            </w:r>
            <w:r>
              <w:rPr>
                <w:rFonts w:ascii="Times New Roman"/>
                <w:b w:val="false"/>
                <w:i w:val="false"/>
                <w:color w:val="000000"/>
                <w:sz w:val="20"/>
              </w:rPr>
              <w:t>
таратушылары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72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Бауман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Ершов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Киев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Карлмаркс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Киров селолық округінің әкімі аппараты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6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Суворов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6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Федоров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Чапаев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селосының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w:t>
            </w:r>
            <w:r>
              <w:br/>
            </w:r>
            <w:r>
              <w:rPr>
                <w:rFonts w:ascii="Times New Roman"/>
                <w:b w:val="false"/>
                <w:i w:val="false"/>
                <w:color w:val="000000"/>
                <w:sz w:val="20"/>
              </w:rPr>
              <w:t>
-004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w:t>
            </w:r>
            <w:r>
              <w:br/>
            </w:r>
            <w:r>
              <w:rPr>
                <w:rFonts w:ascii="Times New Roman"/>
                <w:b w:val="false"/>
                <w:i w:val="false"/>
                <w:color w:val="000000"/>
                <w:sz w:val="20"/>
              </w:rPr>
              <w:t>
-011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08-1-123</w:t>
            </w:r>
            <w:r>
              <w:br/>
            </w:r>
            <w:r>
              <w:rPr>
                <w:rFonts w:ascii="Times New Roman"/>
                <w:b w:val="false"/>
                <w:i w:val="false"/>
                <w:color w:val="000000"/>
                <w:sz w:val="20"/>
              </w:rPr>
              <w:t>
-006</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10-9-123</w:t>
            </w:r>
            <w:r>
              <w:br/>
            </w:r>
            <w:r>
              <w:rPr>
                <w:rFonts w:ascii="Times New Roman"/>
                <w:b w:val="false"/>
                <w:i w:val="false"/>
                <w:color w:val="000000"/>
                <w:sz w:val="20"/>
              </w:rPr>
              <w:t>
-019</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w:t>
            </w:r>
            <w:r>
              <w:br/>
            </w:r>
            <w:r>
              <w:rPr>
                <w:rFonts w:ascii="Times New Roman"/>
                <w:b w:val="false"/>
                <w:i w:val="false"/>
                <w:color w:val="000000"/>
                <w:sz w:val="20"/>
              </w:rPr>
              <w:t>
-013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Троебрат селосының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Куйбышев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9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Новопокров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w:t>
            </w:r>
            <w:r>
              <w:br/>
            </w:r>
            <w:r>
              <w:rPr>
                <w:rFonts w:ascii="Times New Roman"/>
                <w:b w:val="false"/>
                <w:i w:val="false"/>
                <w:color w:val="000000"/>
                <w:sz w:val="20"/>
              </w:rPr>
              <w:t>
-004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 қолдау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Петропавл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Пресногорков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Россия селолық округінің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Ряжский селосы әкімі аппараты" мемлекеттік мекемесі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w:t>
            </w:r>
            <w:r>
              <w:br/>
            </w:r>
            <w:r>
              <w:rPr>
                <w:rFonts w:ascii="Times New Roman"/>
                <w:b w:val="false"/>
                <w:i w:val="false"/>
                <w:color w:val="000000"/>
                <w:sz w:val="20"/>
              </w:rPr>
              <w:t>
-023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