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15ca" w14:textId="8b71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тіркелетін жылы он жеті жасқа толатын еркек жынысты азаматтарды Ұзынкөл ауданының шақыру учаскесіне тіркеуді ұйымдастыру және жүргізу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әкімінің 2009 жылғы 21 желтоқсандағы № 13 шешімі. Қостанай облысы Ұзынкөл ауданының Әділет басқармасында 2010 жылғы 22 қаңтарда № 9-19-119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33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"Әскери міндеттілік және әскери қызмет туралы" Қазақстан Республикасының 2005 жылғы 8 шiлдедегi Заңының 17 бабының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тiркелетiн жылы он жетi жасқа толатын еркек жынысты азаматтарды "Ұзынкөл ауданының қорғаныс істері жөніндегі бөлімі" мемлекеттiк мекемесiнiң шақыру учаскесіне тiркеуді 2010 жылғы қаңтар-наурызында ұйымдастырылсын және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"Ұзынкөл аудандық орталық ауруханасы" мемлекеттік коммуналдық қазыналық кәсiпорнына (келiсiм бойынша) "Ұзынкөл ауданының қорғаныс iстерi жөнiндегi бөлiмi" мемлекеттiк мекемесiмен бірге (келiсiм бойынша) тіркеу жөніндегі іс-шаралар жүргізу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"Ұзынкөл ауданының қорғаныс iстерi жөнiндегi бөлiмi" мемлекеттiк мекемесiне "Ұзынкөл ауданының білім беру бөлімі" мемлекеттік мекемесімен бірге (келiсiм бойынша)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әскери оқу орындарына үміткерлерді іріктеуге нарядты оқу орындарына жеткізсін;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жұмысты бұқаралық ақпараттық құрал арқылы ұйымдастырсын, әскери оқу орындарына үміткерлерді іріктеу бойынша жұмыстың басталуы туралы хабарлану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әскери оқу орындарына түсуге әскери кәсіптілік бағытында болу мақсатымен тіркеу уақытында әрбір әскерге шақырылатындарымен жеке әңгімелесу жүргізілсін;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Ұзынкөл ауданының селолық округтерінің, Ұзынкөл, Троебрат, Ряжский селоларының әкімдері тіркеуге жататын, тiркелетiн жылы он жетi жасқа толатын еркек жынысты азаматтардың шақыру участкесіне 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"Ұзынкөл ауданының қаржы бөлiмi" мемлекеттiк мекемесiнің бастығына 122005000 "Жалпыға бiрдей әскери мiндеттi атқару шеңберiндегi iс-шаралар" бағдарламасымен көзделген қаражаттар шегiнде Қазақстан Республикасының тiркелетiн жылы он жетi жасқа толатын еркек жынысты азаматтарын Ұзынкөл ауданының шақыру учаскесiне тiркеуді ұйымдастыру және қамтамасыз етуге байланысты iс-шаралардың қаржыландырылуын жүргізу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 ішкі істер Министрлігі Қостанай облысының ішкі істер Департаменті Ұзынкөл аудандық ішкі істер бөлімі" мемлекеттік мекемесінің бастығына (келiсiм бойынша) мыналар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тіркелуден бас тартып жүрген тұлғаларды ұстауды және іздестіру жөнiндегi жұмыстарды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тіркеу жүргізу кезеңінде шақыру учаскесiнде қоғамдық тәртіпті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орындалуына бақылау Ұзынкөл ауданы әкімінің орынбасары М.В.Слесарьға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 алғаш рет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Ұзынкөл ауданының әкімі                    А. Сейфуллин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"Ұзынкөл ауданының білім беру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мекемесі, бастық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А.Бараншина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 жылғы 21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Қостанай облысының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Департаменті Ұзынкөл ауданының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бөлімі" мемлекеттік мекемесі, бастық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А. Елисеев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 жылғы 21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"Ұзынкөл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iстерi жөнiндегi бөлiмi"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мекемесi, бастық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Ү. Оразалиев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 жылғы 21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"Ұзынкөл аудандық орталық ауруханасы"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кәсiпорны, бас дәрiгер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Қ. Ержанов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 жылғы 21 желтоқсан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