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8165" w14:textId="3ca8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селосының құрамды бөліктерінің атын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Федоров селосы әкімдігінің 2009 жылғы 3 сәуірдегі № 16 шешімі. Қостанай облысы федоров ауданы Әділет басқармасында 2009 жылғы 15 сәуірде № 9-20-147 тіркелді. Күші жойылды - Қостанай облысы Федоров ауданы Федоров ауылдық округі әкімінің 2014 жылғы 8 шілдедегі № 52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Ескерту. Күші жойылды - Қостанай облысы Федоров ауданы Федоров ауылдық округі әкімінің 08.07.2014 № 52 шешімімен (осы қаулы қол қойылған күннен бастап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"Қазақстан Республикасының әкімшілік-аймақтық құрылысы туралы" Заңы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Федоров селосы тұрғындарының пікірімен санасуда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Федоров ауданы Федоров селосының Комсомольский көшесін Жауынгер Жетпіспаевтар көшесінің атына өзгерту.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Федоров ауданы Федоров селосының Куйбышев көшесін Көпбаев көшесінің атына өзгерту.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Нақты шешім бірінші ресми түрде жарияланған күннен кейін он күнтізбелік күндер бойынша әрекетке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   В. Гузь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