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de51" w14:textId="c17d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"Федоров ауданының 2009 жылға арналған аудандық бюджеті туралы" мәслихатының 2008 жылғы 22 желтоқсандағы № 124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2009 жылғы 22 сәуірдегі № 162 шешімі. Қостанай облысы Федоров ауданының Әділет басқармасында 2009 жылғы 27 сәуірде № 9-20-148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Федоров ауданы әкімдігінің қаулысын қарастыра отырып,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Қазақстан Республикасы Заңының 6–бабының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"Федоров ауданының 2009 жылға арналған аудандық бюджеті туралы" мәслихаттың 2008 жылғы 22 желтоқсандағы № 124 шешіміне (мемлекеттік тіркеу нөмірі 9-20-140, "Федоровские новости" газетінің 2009 жылғы 29 қаңтардағы 5 нөмірінде жарияланған), мәслихаттың шешімімен бұрын енгізілген өзгерістер: мәслихаттың 2009 жылғы 19 қаңтардағы № 140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2008 жылғы 22 желтоқсандағы "Федоров ауданының 2009 жылға арналған аудандық бюджеті туралы" № 124 шешіміне өзгерістер енгізу туралы" (мемлекеттік тіркеу нөмірі 9–20-142, "Федоровские новости" газетінің 2009 жылғы 12 наурыздағы 11 нөмірінде жарияланған)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шешімнің 1–тармағы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мынадай көлемде 1-қосымшаға сәйкес қабылдансын: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1597941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381403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2516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түсетіндер – 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түсетіндер – 1212022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1597941,1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бюджеттің тапшылығын қаржыландыруға бағытталған қаржы жылының басында тартылған еркін қалдықтарды тарту есебінен жабылатын тапшылығы 0,1 мың теңге".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2008 жылғы 22 желтоқсандағы № 124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2008 жылғы 22 желтоқсандағы № 124 шешімінің 4-қосымшасы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А. Сергеев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162 шешіміне 1-қосымша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Федоров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473"/>
        <w:gridCol w:w="633"/>
        <w:gridCol w:w="1242"/>
        <w:gridCol w:w="5793"/>
        <w:gridCol w:w="209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нақтыланған 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1597941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381403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197756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197756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112782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112782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58119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мүлігіне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мүлік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Тауар, жұмыс және көрсетілген қызметке ішкі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пайдаланудан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 жүргізуден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Уәкілдік берілген мемлекеттік органдардың немесе лауазымды тұлғалардың заңдық мәні бар іс-кимылдар жасағаны үшін және (немесе) құжаттарды бергені үшін алынатын міндетті төлем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Салыққа жатпайтын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 пен меншiктен түсетiн кiрiстер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жалға берілген мүлігінен алынатын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 мемлекеттік мекемелермен тауарларды (жұмыстар, қызметтерді) іске асырудан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мекемелермен тауарларды (жұмыстар, қызметтерді) іске асырудан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сонымен қатар Қазақстан Республикасы Ұлттық Банкының бюджетінен (шығындар сметасы) ұсталатын және қаржыландырылатын мемлекеттік мекемелермен салынатын айыппұлдар, өсім, санкциялар, жазалар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сонымен қатар мұнай секторын ұйымдастыру түсімдерін қоспағанда, Қазақстан Республикасы Ұлттық Банкының бюджетінен (шығындар сметасы) ұсталатын және қаржыландырылатын мемлекеттік мекемелермен салынатын айыппұлдар, өсім, санкциялар, жазалар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салыққа жатпайтын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салыққа жатпайтын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1212022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1212022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77"/>
        <w:gridCol w:w="779"/>
        <w:gridCol w:w="779"/>
        <w:gridCol w:w="6552"/>
        <w:gridCol w:w="221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</w:t>
            </w:r>
          </w:p>
        </w:tc>
      </w:tr>
      <w:tr>
        <w:trPr>
          <w:trHeight w:val="12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функцоналдық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әкiмгерi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1597941,1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136195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121165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8214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</w:p>
        </w:tc>
      </w:tr>
      <w:tr>
        <w:trPr>
          <w:trHeight w:val="1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37924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37924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75027</w:t>
            </w:r>
          </w:p>
        </w:tc>
      </w:tr>
      <w:tr>
        <w:trPr>
          <w:trHeight w:val="10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75027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1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13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іске асырудан сомаларды жинаудың толықтығын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аясындағы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734882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16550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16550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701434</w:t>
            </w:r>
          </w:p>
        </w:tc>
      </w:tr>
      <w:tr>
        <w:trPr>
          <w:trHeight w:val="1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696931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672880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мақсаттық трансфертерінің есебінен білім беру мемлекеттік жүйесінде жаңа технологиялар енгізу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</w:p>
        </w:tc>
      </w:tr>
      <w:tr>
        <w:trPr>
          <w:trHeight w:val="7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75166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65410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65410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 мүгедек-балаларды материалдық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1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қызметтерге төлем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47246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14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және суды бөлу жүйесінің қызмет көрсетуі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коммуналдық меншігіндегі жылыту желілерін пайдалануды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24766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жасыл желектендіру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65002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8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21730</w:t>
            </w:r>
          </w:p>
        </w:tc>
      </w:tr>
      <w:tr>
        <w:trPr>
          <w:trHeight w:val="2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қызмет етуі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1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1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1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43543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меендердің әлеуметтік сала қызметкерлерін республикалық бюджеттің мақсаттық трансферттерінің есебінен әлеуметтік қолдау шараларын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табиғат аумақтары, қоршаған орта және жануарлар әлемін қорғау, жер қатынастары облысындағы басқа да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ауданы, аудандық маңызы бар қала, поселке, ауыл (село),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аясында поселкелер, ауылдарда, ауылдық округтардағы басым әлеуметтік жобаларды қаржыландыру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1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477549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477549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477549</w:t>
            </w:r>
          </w:p>
        </w:tc>
      </w:tr>
      <w:tr>
        <w:trPr>
          <w:trHeight w:val="1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428300</w:t>
            </w:r>
          </w:p>
        </w:tc>
      </w:tr>
      <w:tr>
        <w:trPr>
          <w:trHeight w:val="1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49249</w:t>
            </w:r>
          </w:p>
        </w:tc>
      </w:tr>
      <w:tr>
        <w:trPr>
          <w:trHeight w:val="2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2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8022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4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пайдаланылмығын) нысаналы 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 (-), профицит (+)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- 0,1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Тапшылықты қаржыландыру (пайдалану)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қалдықтарының қозғалысы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162 шешіміне 2-қосымша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95"/>
        <w:gridCol w:w="816"/>
        <w:gridCol w:w="857"/>
        <w:gridCol w:w="8676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2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функцоналдық топ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әкiмгерi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</w:tr>
      <w:tr>
        <w:trPr>
          <w:trHeight w:val="10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1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іске асырудан сомаларды жинаудың толықтығын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аясындағы іс-шаралар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1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мектептер, гимназиялар, лицейлер, бейіндік мектептер, мектеп-балабақшалар 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 мүгедек-балаларды материалдық қамтамасыз ету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қызметтерге төлем жүргізу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және суды бөлу жүйесінің қызмет көрсетуі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коммуналдық меншігіндегі жылыту желілерін пайдалануды ұйымдастыру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жасыл желектендіру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қызмет етуі</w:t>
            </w:r>
          </w:p>
        </w:tc>
      </w:tr>
      <w:tr>
        <w:trPr>
          <w:trHeight w:val="1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1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</w:tr>
      <w:tr>
        <w:trPr>
          <w:trHeight w:val="1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табиғат аумақтары, қоршаған орта және жануарлар әлемін қорғау, жер қатынастары облысындағы басқа да қызметтер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ауданы, аудандық маңызы бар қала, поселке, ауыл (село), ауылдық округ әкімінің аппараты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аясында поселкелер, ауылдарда, ауылдық округтардағы басым әлеуметтік жобаларды қаржыландыру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құрылыс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жүйесін дамыту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1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1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мақсаттық 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