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1987" w14:textId="e371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жылдың сәуір-маусым мен қазан-желтоқсан айларында азаматтарды кезекті мерзімдік әскери қызметке шақыру жүргізуді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2009 жылғы 28 сәуірдегі № 136 қаулысы. Қостанай облысы Федоров ауданының Әділет басқармасында 2009 жылғы 12 мамырда № 9-20-150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"Әскери міндеттер және әскери қызмет туралы" Қазақстан Республикасы Заңының 19-бабының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 қазан-желтоқсан айларында кезекті мерзімді әскери қызметке шақыру туралы" 2009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779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 қазан-желтоқсан айларында кезекті мерзімді әскери қызметке шақыру туралы" Қазақстан Республикасы Президентінің 2009 жылғы 1 сәуірдегі № 779 Жарлығын жүзеге асыру туралы" Қазақстан Республикасы Үкіметінің 2009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1. Шақырудан босатылуға немесе кейінге калдыруға құқығы жоқ он сегіз жастан жиырма жеті жасқа дейінгі азаматтар оқу орындарынан шығарылған және белгіленген әскери мерзімді өткермеген азаматтар 2009 жылдың сәуір-маусым мен қазан-желтоқсан айларында мерзімді әскери қызметке шақыруды өткізу жөніндегі іс-шаралар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Шақыру жүргізу кезінде әскерге шақырушыларды сапалы дәрігерлік куәландыру мақсатында "Федоров аудандық орталық аурухана" мемлекеттік коммуналдық қазыналық кәсіпорынның бас дәрігеріне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аудандық әскерге шақыру пунктерін белгіленген талаптарға сәйкес қажетті медициналық-санитарлық мүлікпен, құрал-жабдықтармен және медициналық құралдармен жинақталу бойынша жұмыстар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шақырушыларды медициналық куәландыру үшін қажетті дәрігерлер мен орта медициналық персоналдар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қажетті жағдайда әскерге шақырушылардың стационарлық емделуін өткізуді қамтамасыз етсін, ол үшін "Федоров аудандық орталық аурухана" мемлекеттік коммуналдық қазыналық кәсіпорынында 10 керуерт-орын бөлінуі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Федоров селосы және селолық округтер әкімдеріне: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шақырушыларды медициналық комиссиядан өтуге аудандық комиссиясының отырысына және әскерге жіберу үшін уақытында жеткізуді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мерзімді әскери қызметін өтеу үшін жіберілетін әскерге шақырушыларды салтанатты шығарып салу жөнінде іс-шаралар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"Қостанай облысы Федоров аудандық ішкі істер бөлімі" мемлекеттік мекемесі әскерге шақыру және командаларды жөнелту кезінде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әскери қызметке шақырудан жалтарып жүргендерді іздестіру және ұстауды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әскери қызметке шақырудан жалтарып жүрген адамдардың жеткізуін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 комиссиясының жұмысы кезінде, аудандық және облыстық медициналық комиссиясына шақырушылардың тергеу уақытында және шақырушылардың әскери бөлімдеріне кету уақытында қорғаныс істері жөніндегі бөлімінің аймағында қоғамдық тәртібінің күзетін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аудан әкімімен бекітілген, шақыру комиссиясы жұмыстарының кестесіне сәйкес, шақыру пунктінде тәртіпті қолдауы үшін учаскенін инспекторлар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Әскерге шақыру учаскесіне жұмысқа жіберілген әскерге шақыру комиссия мүшелерінің, медициналық қызметкерлердің және қызмет көрсетуші адамдардың осы азаматтар жіберілген ұйымдарда, жұмыс орны және алып отырған лауазымы сақталатыны еске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"Федоров ауданының қаржы бөлімі" мемлекеттік мекемесі әскерге шақыруды ұйымдастыру және жүргізу жөніндегі іс-шараларды қаржыландыру 2009 жылға арналған ауданның бюджетінде қарастырылған қаражат есебінің шегінде іске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"Қостанай облысы Федоров ауданының қорғаныс істері жөніндегі бөлімі" мемлекеттік мекемесі әкімдіктің осы қаулысын орындау бойынша атқарылған жұмыстар туралы ақпаратты Федоров ауданының әкіміне 2009 жылғы 1 шілдесінде және 2010 жылдың 1 қаңтарында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 ресми жарияланған күнінен кейін он күнтізбелік күн өткеннен кейін қолданысқа енгізіледі және 2009 жылы сәуір айында жасалған әрекеттеріне таратылады.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Федоров ауданының әкімі                    А. Корниенко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"Қостанай облысы Федоров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Файзуллин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сәуірдегі 2009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Федоров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Никифоров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сәуірдегі 2009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аудандық орталық аурухана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кәспорынының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дәрігері"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Финк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сәуірдегі 2009 жылғы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