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5100" w14:textId="23d5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"Федоров ауданының 2009 жылға арналған аудандық бюджеті туралы" Федоров аудандық мәслихатының 2008 жылғы 22 желтоқсандағы № 124 шешімін жүзеге асыру туралы" әкімдіктің 2009 жылғы 16 қаңтардағы № 19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2009 жылғы 13 сәуірдегі № 83 қаулысы. Қостанай облысы Федоров ауданының Әділет басқармасында 2009 жылғы 28 мамырда № 9-20-151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2008 жылғы 4 желтоқсандағы 56-бабы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 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нормативтік құқықтық актілердің тізілімінде нөмері 9-20-140 болып тіркелген "Федоров ауданының 2009 жылға арналған аудандық бюджеті туралы" Федоров аудандық мәслихатының 2008 жылғы 22 желтоқсандағы № 124 шешімін жүзеге асыру мақсатында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"Федоров ауданының 2009 жылға арналған аудандық бюджеті туралы" Федоров аудандық мәслихатының 2008 жылғы 22 желтоқсандағы № 124 шешімін жүзеге асыру туралы әкімдіктің 2009 жылғы 16 қаңтардағы № 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9-20-140 нөмірі бойынша тіркелген, 2009 жылғы 19 ақпанда "Федоровские новости" аудандық газетінде жарияланған) мына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3-тармағының 4) тармақшасы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әлеуметтік көмек халықтың әлеуметтік қорғалатын санынан: оралмандар сондай-ақ жастар санынан студенттерге, білім ұйымдары түлектеріне тағайындалады".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Корниенко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