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41539" w14:textId="66415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Тіркелген бірыңғай салық ставкаларын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мәслихатының 2009 жылғы 22 сәуірдегі № 164 шешімі. Қостанай облысы Федоров ауданының Әділет басқармасында 2009 жылы 4 маусымда № 9-20-153 тіркелді. Күші жойылды - Қостанай облысы Федоров ауданы мәслихатының 2018 жылғы 14 ақпандағы № 205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Федоров ауданы мәслихатының 14.02.2018 </w:t>
      </w:r>
      <w:r>
        <w:rPr>
          <w:rFonts w:ascii="Times New Roman"/>
          <w:b w:val="false"/>
          <w:i w:val="false"/>
          <w:color w:val="ff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Республикасының 2008 жылғы 10 желтоқсандағы № 99–IV Кодексінің </w:t>
      </w:r>
      <w:r>
        <w:rPr>
          <w:rFonts w:ascii="Times New Roman"/>
          <w:b w:val="false"/>
          <w:i w:val="false"/>
          <w:color w:val="000000"/>
          <w:sz w:val="28"/>
        </w:rPr>
        <w:t>422–бабына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6–бабының 1–тармағының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Федоров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Федоров ауданының аумағында қызметін атқаратын барлық салық төлеушілерге тіркелген бірыңғай салық ставкалары белгіленсін (қосымша).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"Тіркелген жиынтық салық ставкаларын және акциздің ставкаларын белгілеу туралы" мәслихаттың 2008 жылғы 9 қыркүйектегі № 95 шешімі (мемлекеттік тіркетіліміндегі тіркелген нөмірі 9-20-82, 2008 жылғы 9 қазандағы "Федоровские новости" газетінде жарияланған) күшін жойды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алғаш рет ресми жарияланған күнінен кейін он күнтізбелік күн өткен соң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Кезекті сессияның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төрағасы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Сергеев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Сералинова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"Федоров ауданы бойынша салық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басқармасы"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Н. Құттығожин  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22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164 шешіміне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ауданының аумағында қызметін</w:t>
      </w:r>
      <w:r>
        <w:br/>
      </w:r>
      <w:r>
        <w:rPr>
          <w:rFonts w:ascii="Times New Roman"/>
          <w:b/>
          <w:i w:val="false"/>
          <w:color w:val="000000"/>
        </w:rPr>
        <w:t>атқаратын барлық салық төлеушілерге</w:t>
      </w:r>
      <w:r>
        <w:br/>
      </w:r>
      <w:r>
        <w:rPr>
          <w:rFonts w:ascii="Times New Roman"/>
          <w:b/>
          <w:i w:val="false"/>
          <w:color w:val="000000"/>
        </w:rPr>
        <w:t>тіркелген бірыңғай салық ставкаларының мөлшерлері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8"/>
        <w:gridCol w:w="5382"/>
        <w:gridCol w:w="3460"/>
      </w:tblGrid>
      <w:tr>
        <w:trPr>
          <w:trHeight w:val="30" w:hRule="atLeast"/>
        </w:trPr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нөмірі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салу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объектісінің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айға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тіркелген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ставкалары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көрсеткіштері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 өткізуге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арналған, ақшасыз ұтыс ойын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автоматы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Біреуден артық ойыншылардың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қатысуымен ойын өткізуге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арналған, ақшасыз ұтыс ойын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автоматы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жеке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