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adf0" w14:textId="cefa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"Федоров ауданының 2009 жылға арналған аудандық бюджеті туралы" мәслихаттың 2008 жылғы 22 желтоқсандағы № 124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2009 жылғы 30 шілдедегі № 207 шешімі. Қостанай облысы Федоров ауданының Әділет басқармасында 2009 жылғы 6 тамызда № 9-20-157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Федоров ауданы әкімдігінің қаулысын қарастыра отырып,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6–бабының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"Федоров ауданының 2009 жылға арналған аудандық бюджеті туралы" мәслихаттың 2008 жылғы 22 желтоқсандағы № 124 шешіміне (мемлекеттік тіркеу нөмірі 9-20-140, "Федоровские новости" газетінің 2009 жылғы 29 қаңтарында жарияланған, мәслихаттың шешімімен бұрын енгізілген өзгерістер "Мәслихаттың 2008 жылғы 22 желтоқсандағы "Федоров ауданының 2009 жылға арналған аудандық бюджеті туралы" № 124 шешіміне өзгерістер енгізу туралы" мәслихаттың 2009 жылғы 19 қаңтардағы № 140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мемлекеттік тіркеу нөмірі 9-20-142, "Федоровские новости" газетінің 2009 жылғы 12 наурыздағы № 11 жарияланған, "Мәслихаттың 2008 жылғы 22 желтоқсандағы "Федоров ауданының 2009 жылға арналған аудандық бюджеті туралы" № 124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мәслихаттың 2009 жылғы 22 сәуірдегі № 162 шешімі, мемлекеттік тіркеу нөмірі 9-20-148, "Федоровские новости" газетінің 2009 жылғы 28 мамырдағы № 22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1–тармағы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мынадай көлемде 1–қосымшаға сәйкес қабылдансын: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1597059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379773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3379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түсетіндер – 2767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түсетіндер – 1211140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1597673,4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бюджеттің тапшылығын қаржыландыруға бағытталған қаржы жылының басында тартылған еркін қалдықтарды тарту есебінен жабылатын тапшылығы 614,4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 </w:t>
      </w:r>
      <w:r>
        <w:rPr>
          <w:rFonts w:ascii="Times New Roman"/>
          <w:b w:val="false"/>
          <w:i w:val="false"/>
          <w:color w:val="000000"/>
          <w:sz w:val="28"/>
        </w:rPr>
        <w:t>1–қосымшада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осы шешім 1–қосымшаға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Г. Казакевич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КЕЛIСIЛДІ: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"Федоров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Д. Белик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2009.07.30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Федоров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Н. Құттығожин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2009.07.30 ж.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 шешіміне 1-қосымша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</w:t>
      </w:r>
      <w:r>
        <w:br/>
      </w:r>
      <w:r>
        <w:rPr>
          <w:rFonts w:ascii="Times New Roman"/>
          <w:b/>
          <w:i w:val="false"/>
          <w:color w:val="000000"/>
        </w:rPr>
        <w:t>
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373"/>
        <w:gridCol w:w="513"/>
        <w:gridCol w:w="1022"/>
        <w:gridCol w:w="6473"/>
        <w:gridCol w:w="23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1597059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379773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174488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174488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124407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124407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65142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Тауар, жұмыс және көрсетілген қызметке ішкі салықтар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пайдаланудан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 жүргізуден алым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7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Уәкілдік берілген мемлекеттік органдардың немесе лауазымды тұлғалардың заңдық мәні бар іс-кимылдар жасағаны үшін және (немесе) құжаттарды бергені үшін алынатын міндетті төлем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Салыққа жатпайтын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 пен меншiктен түсетiн кiрiстер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жалға берілген мүлігінен алынатын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13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тауарларды (жұмыстар, қызметтерді) іске асырудан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мекемелермен тауарларды (жұмыстар, қызметтерді) іске асырудан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сонымен қатар Қазақстан Республикасы Ұлттық Банкының бюджетінен (шығындар сметасы) ұсталатын және қаржыландырылатын мемлекеттік мекемелермен салынатын айыппұлдар, өсім, санкциялар, жазалар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сонымен қатар мұнай секторын ұйымдастыру түсімдерін қоспағанда, Қазақстан Республикасы Ұлттық Банкының бюджетінен (шығындар сметасы) ұсталатын және қаржыландырылатын мемлекеттік мекемелермен салынатын айыппұлдар, өсім, санкциялар, жазалар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салыққа жатпайтын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салыққа жатпайтын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1211140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1211140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35"/>
        <w:gridCol w:w="743"/>
        <w:gridCol w:w="743"/>
        <w:gridCol w:w="6838"/>
        <w:gridCol w:w="2375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</w:t>
            </w:r>
          </w:p>
        </w:tc>
      </w:tr>
      <w:tr>
        <w:trPr>
          <w:trHeight w:val="6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1597673,4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135456,8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120426,8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74307,8</w:t>
            </w:r>
          </w:p>
        </w:tc>
      </w:tr>
      <w:tr>
        <w:trPr>
          <w:trHeight w:val="10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74307,8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1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3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іске асырудан сомаларды жинаудың толықтығын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аясындағы 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734272,9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17174,3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17174,3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17174,3</w:t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700200,6</w:t>
            </w:r>
          </w:p>
        </w:tc>
      </w:tr>
      <w:tr>
        <w:trPr>
          <w:trHeight w:val="1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696040,6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673486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мақсаттық трансфертерінің есебінен білім беру мемлекеттік жүйесінде жаңа технологиялар енгізу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16898 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75166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65238</w:t>
            </w:r>
          </w:p>
        </w:tc>
      </w:tr>
      <w:tr>
        <w:trPr>
          <w:trHeight w:val="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65238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мүгедек-балаларды материалдық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қызметтерге төлем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45264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және суды бөлу жүйесінің қызмет көрсетуі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коммуналдық меншігіндегі жылыту желілерін пайдалануды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22914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22914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жасыл желектендіру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65258,9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2948,5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2948,5</w:t>
            </w:r>
          </w:p>
        </w:tc>
      </w:tr>
      <w:tr>
        <w:trPr>
          <w:trHeight w:val="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1968,5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21730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қызмет етуі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1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14149,4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1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6237,9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5702,9</w:t>
            </w:r>
          </w:p>
        </w:tc>
      </w:tr>
      <w:tr>
        <w:trPr>
          <w:trHeight w:val="1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3198,5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3198,5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44643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меендердің әлеуметтік сала қызметкерлерін республикалық бюджеттің мақсаттық трансферттерінің есебінен әлеуметтік қолдау шараларын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жүйесін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табиғат аумақтары, қоршаған орта және жануарлар әлемін қорғау, жер қатынастары облысындағы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ауданы, аудандық маңызы бар қала, поселке, ауыл (село), ауылдық округ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іске асыру аясында поселкелер, ауылдарда, ауылдық округтардағы басым әлеуметтік жобаларды қаржыландыру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4196,3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4196,3</w:t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479099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479099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қала,кент, аул (село), ауылдық (селолық) округ Әкімі аппаратының жұмыс істеуі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кенттерде,ауылдарда (селоларда), ауылдық (селолық) округтерде автомобиль жолдарының жұмыс істеуін камтамасыз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477549</w:t>
            </w:r>
          </w:p>
        </w:tc>
      </w:tr>
      <w:tr>
        <w:trPr>
          <w:trHeight w:val="1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428300</w:t>
            </w:r>
          </w:p>
        </w:tc>
      </w:tr>
      <w:tr>
        <w:trPr>
          <w:trHeight w:val="1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49249</w:t>
            </w:r>
          </w:p>
        </w:tc>
      </w:tr>
      <w:tr>
        <w:trPr>
          <w:trHeight w:val="2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10744,4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2578,4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2578,4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2578,4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13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пайдаланылмығын) нысаналы трансферттерді қайтару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 (-), профицит (+)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- 614,4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Тапшылықты қаржыландыру (пайдалану)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қалдықтарының қозғалысы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