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51a6" w14:textId="42f5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"Федоров ауданының 2009 жылға арналған аудандық бюджеті туралы" мәслихаттың 2008 жылғы 22 желтоқсандағы № 124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2009 жылғы 23 қарашадағы № 232 шешімі. Қостанай облысы Федоров ауданының Әділет басқармасында 2009 жылғы 25 қарашада № 9-20-163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 тармақшасына сәйкес Федоров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"Федоров ауданының 2009 жылға арналған аудандық бюджеті туралы" мәслихаттың 2008 жылғы 22 желтоқсандағы № 124 шешіміне (мемлекеттік тіркеу нөмірі 9-20-140, 2009 жылғы 29 қаңтардағы "Федоровские новости" газетінің жарияланған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1–тармағы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мынадай көлемде 1 – қосымшаға сәйкес қабылдансын: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1613192,9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396808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2994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түсетіндер – 3117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трансферттерден түсетіндер – 1210273,9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1613807,3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бюджеттің тапшылығын қаржыландыруға бағытталған қаржы жылының басында тартылған еркін қалдықтарды тарту есебінен жабылатын тапшылығы – 614,4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1, 2 қосымшада көрсетілген осы шешім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 Е. Абдурахманова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2009.11.23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22 желтоқсан № 124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</w:t>
      </w:r>
      <w:r>
        <w:br/>
      </w:r>
      <w:r>
        <w:rPr>
          <w:rFonts w:ascii="Times New Roman"/>
          <w:b/>
          <w:i w:val="false"/>
          <w:color w:val="000000"/>
        </w:rPr>
        <w:t>
2009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606"/>
        <w:gridCol w:w="365"/>
        <w:gridCol w:w="540"/>
        <w:gridCol w:w="6818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жылға нақтыланған бюджет
</w:t>
            </w:r>
          </w:p>
        </w:tc>
      </w:tr>
      <w:tr>
        <w:trPr>
          <w:trHeight w:val="75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сынып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1613192,9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396808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салығы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177271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177271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127860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127860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74235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Тауар, жұмыс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ішкі салықтар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жүргізуден алым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Уәкілдік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мәні бар іс-кимылдар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үшін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Салыққа жатпайтын түсiмдер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меншiктен түсетiн кiрiстер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мүлігінен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мекемелермен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(жұмыстар, қызметтерді)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түсімдер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мекемелермен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(жұмыстар, қызметтерді)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түсімдер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(шығындар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айыппұлдар, өсім,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жазалар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(шығындар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мекемелерден, мұнай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секторының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түсімдерін қоспағанда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жазалар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салыққа жатпайтын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салыққа жатпайтын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сатудан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1210273,9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1210273,9</w:t>
            </w:r>
          </w:p>
        </w:tc>
      </w:tr>
      <w:tr>
        <w:trPr>
          <w:trHeight w:val="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1210273,9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26"/>
        <w:gridCol w:w="732"/>
        <w:gridCol w:w="711"/>
        <w:gridCol w:w="6292"/>
        <w:gridCol w:w="2446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жылға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6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функцоналдық топ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 әкiмгерi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1613807,3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136253,5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органдар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121223,5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38744,3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38744,3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74584,2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74584,2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594,1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594,1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294,1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14435,9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14435,9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14435,9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1549,7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мұқтаждықдар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1549,7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1549,7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аясындағы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1549,7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744406,6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21544,9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21544,9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21544,9</w:t>
            </w:r>
          </w:p>
        </w:tc>
      </w:tr>
      <w:tr>
        <w:trPr>
          <w:trHeight w:val="1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706820,2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4199,2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4199,2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702621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679708,6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10306,4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16041,5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16041,5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8651,5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75166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65263,8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65263,8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15121,1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2713,5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 мүгедек-балаларды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24056,7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9902,2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9902,2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қызметтерге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44627,1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және 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жүйесінің қызмет көрсетуі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жылыту желілерін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22877,1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22877,1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4040,5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жасыл желектендіру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8393,6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кеңістiк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64847,9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26651,5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тәрбиесі және спорт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26651,5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26651,5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2948,5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тәрбиесі және спорт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2948,5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1968,5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тәрбиесі және спорт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қызмет етуі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13517,9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тәрбиесі және спорт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7408,8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7408,8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6109,1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5574,1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45438,3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13762,3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13762,3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9938,3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6798,3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6798,3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6798,3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6798,3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478525,1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478525,1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476975,1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428300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48675,1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16194,7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2999,5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2999,5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2999,5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13195,2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8888,2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капитал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жарғысын ұлғайтуы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 (-) профицит (+)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-614,4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22 желтоқсан № 124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 ағымдағы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(кіші бағдарламалар)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2"/>
        <w:gridCol w:w="795"/>
        <w:gridCol w:w="774"/>
        <w:gridCol w:w="8929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6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функцоналдық топ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 әкiмгерi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 және басқа органдар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аппараты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</w:tr>
      <w:tr>
        <w:trPr>
          <w:trHeight w:val="10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және қаржы бөлімі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және қаржы бөлімі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аясындағы іс-шаралар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 аппараты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 аппараты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бөлімі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бөлімі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 қамтамасыз ету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бөлімі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2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мүгедек-балаларды материалдық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бөлімі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қызметтерге төлем жүргізу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және суды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көрсетуі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желілерін пайдалануды ұйымдастыру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желектендіру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тәрбиесі және спорт бөлімі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тәрбиесі және спорт бөлімі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1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тәрбиесі және спорт бөлімі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саясат бөлімі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жөнiндегi өзге де қызметтер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тәрбиесі және спорт бөлімі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тәрбиесі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саясат бөлімі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шаруашылық бөлімі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жүйесін дамыту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 бөлімі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өңірлік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аясында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қызметі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бәсекелестікті қорғау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бөлімі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және қаржы бөлімі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капитал жарғысын ұлғайтуы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құрылуы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және қаржы бөлімі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