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ad9f" w14:textId="fb6ad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1993 жылы туған еркек жынысты азаматтарын 2010 жылы шақыру учаскесіне тіркеуді ұйымдастыру және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әкімінің 2009 жылғы 31 желтоқсандағы № 13 шешімі. Қостанай облысы Федоров ауданының Әділет басқармасында 2010 жылғы 6 ақпанда № 9-20-169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"Әскери міндеттілік және әскери кызмет туралы" Заңының 17-бабының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"Қазақстан Республикасындағы жергілікті мемлекеттік басқару мен өзін-өзі басқару туралы" Қазақстан Республикасы Заңының 33-бабы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Федоров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"Қостанай облысы Федоров ауданының қорғаныс істері жөніндегі бөлімі" мемлекеттік мекемесінің шақыру учаскесіне 1993 жылы туған Қазақстан Республикасының еркек жынысты азаматтарды аудан аумағында тіркеуді 2010 жылғы қаңтар-наурызда ұйымдастырсын және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Федоров селосында тіркеу орнын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"Федоров аудандық орталық аурухана" мемлекеттік коммуналдық қазыналық кәсіпорынның бас дәрігері "Қостанай облысы Федоров ауданының қорғаныс істері жөніндегі бөлімі" мемлекеттік мекемесімен бірге (келісім бойынша) тіркелу жөніндегі іс-шараларды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Федоров селосының және селолық округтер әкімдеріне: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тіркеу үшін комиссияға азаматтардың 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шақыру учаскесіне азаматтарды жеткізу үшін жеткізу кезінде қолайсыз жағдайлардан сақтану үшін адамдарды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"Федоров ауданының экономика және қаржы бөлімі" мемлекеттік мекемесі азаматтардың шақыру учаскесіне тіркелуін жүргізу байланысты іс-шараларды қаржыландыру "Қостанай облысы Федоров ауданының әкімінің аппараты" мемлекеттік мекемесінің "Қорғаныс" бағдарламасы бойынша шығындар сметасында көзделген қаржылар есебінен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ресми жарияланған күнінен кейін он күнтізбелік күн мерзімі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Федоров ауданының әкімі                    А. Корниенко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"Костанай облысы Федоров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А. Никифоров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 желтоқсан 2009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"Федоров аудандық орталық аурухана"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кәсіпорынның бас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В. Финк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 желтоқсан 2009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