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9123" w14:textId="b499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2009 жылдың сәуір-маусым және қазан-желтоқсан айларында кезекті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2009 жылғы 6 сәуірдегі N 94/6 қаулысы. Павлодар облысының Әділет департаментінде 2009 жылғы 8 сәуірде N 3133 тіркелген. Күші жойылды - Павлодар облыстық әкімдігінің 2010 жылғы 19 сәуірдегі N 103/7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Павлодар облыстық әкімдігінің 2010.04.19 N 103/7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8 шілдедегі "Ә</w:t>
      </w:r>
      <w:r>
        <w:rPr>
          <w:rFonts w:ascii="Times New Roman"/>
          <w:b w:val="false"/>
          <w:i w:val="false"/>
          <w:color w:val="000000"/>
          <w:sz w:val="28"/>
        </w:rPr>
        <w:t>скери міндеттілік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ына,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 Президентіні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1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уірдегі "Белгіленген 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ызмет мерзімін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ткерген мерзімді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ызметтегі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ызметшілерді запас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шы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ару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азаматтарын 2009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уір-маусым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азан-желто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санында кезекті мерзімді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ызметке шақыру туралы" N 779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кіметіні</w:t>
      </w:r>
      <w:r>
        <w:rPr>
          <w:rFonts w:ascii="Times New Roman"/>
          <w:b w:val="false"/>
          <w:i w:val="false"/>
          <w:color w:val="000000"/>
          <w:sz w:val="28"/>
        </w:rPr>
        <w:t>ң 2006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30 маусымда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"Азаматтарды 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ызметке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ыруды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йымдастыру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өткізу ережесін бекіту туралы" N 623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облысында азаматтарды мерзімді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ызметке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ыруды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йымшылды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пен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ткізу 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сатында облыс ә</w:t>
      </w:r>
      <w:r>
        <w:rPr>
          <w:rFonts w:ascii="Times New Roman"/>
          <w:b w:val="false"/>
          <w:i w:val="false"/>
          <w:color w:val="000000"/>
          <w:sz w:val="28"/>
        </w:rPr>
        <w:t xml:space="preserve">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Павлодар облысыны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азаматтарын 2009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уір-маусым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азан-желто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 айларында мерзімді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ызметке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ыруды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йымшылды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пен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ткізу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Облыс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аржы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армасы азаматтарды мерзімді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ызметке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ыруды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амтамасыз етуге байланысты іс-шараларды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аржыландыруды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арнал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облысты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бюджетте белгіленген шы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ыстар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йкес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Облыс денсаулы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са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тау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армасы азаматтарды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ызметке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ыру кезінде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аныс істері ж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ніндегі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армалар мен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лімдерді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ө</w:t>
      </w:r>
      <w:r>
        <w:rPr>
          <w:rFonts w:ascii="Times New Roman"/>
          <w:b w:val="false"/>
          <w:i w:val="false"/>
          <w:color w:val="000000"/>
          <w:sz w:val="28"/>
        </w:rPr>
        <w:t>тінімдеріне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йкес медициналы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комиссияларды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құ</w:t>
      </w:r>
      <w:r>
        <w:rPr>
          <w:rFonts w:ascii="Times New Roman"/>
          <w:b w:val="false"/>
          <w:i w:val="false"/>
          <w:color w:val="000000"/>
          <w:sz w:val="28"/>
        </w:rPr>
        <w:t>рамында тиісті санатта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скери-д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рігерлік сараптамада т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жірибесі бар медицина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ызметкерлеріні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>ажетті санын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Облыс ішкі істер департаментіне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ішкі істер органдарында есепте 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бас бостанды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ынан айырылмай айыптал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азаматтарды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тізімдерін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ыру комиссиялары-на уа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ытында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ә</w:t>
      </w:r>
      <w:r>
        <w:rPr>
          <w:rFonts w:ascii="Times New Roman"/>
          <w:b w:val="false"/>
          <w:i w:val="false"/>
          <w:color w:val="000000"/>
          <w:sz w:val="28"/>
        </w:rPr>
        <w:t>скерге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ырыл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ан азаматтарды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скерге аттандыратын кезе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де облысты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жиналу пункті мен теміржол сапаржайында полиция жаса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тарыны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кезекшілігін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йымдастыру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алалар мен аудандар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</w:t>
      </w:r>
      <w:r>
        <w:rPr>
          <w:rFonts w:ascii="Times New Roman"/>
          <w:b w:val="false"/>
          <w:i w:val="false"/>
          <w:color w:val="000000"/>
          <w:sz w:val="28"/>
        </w:rPr>
        <w:t>алалар мен аудандарды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бюджеттеріне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йкес азаматтарды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ызметке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ыруды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йымдастыру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ткізу іс-шараларын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аржыландыруды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ырыл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андарды медициналы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ку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ландыру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ыру комиссияларыны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мыс істеуі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шін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аныс істері ж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ніндегі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армалар мен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лімдерді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тарына жабды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ан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й-жайлар берсін,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тінімдерге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йкес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лікпен, сондай-а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тиісті санаттарда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медициналы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>ызметкерлерді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техникалы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>ызметкерлерді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>ажетті саныны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мыс істеуін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азаматтарды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скерге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ыру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аттандыру кезінде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скерге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ыру пункттерінде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мыс істеуге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атыстырылатын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ыру комиссиялары м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шелеріні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, медициналы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 мен техникалы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>ызметкерлерді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 орындарыны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, ат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аратын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ызметтері мен орташа е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бека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ыларыны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талуын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запас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шы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арыл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ан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ызметшілерді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орналастыру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рдемдессін.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Осы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 ресми жариялан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ннен бастап 10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нтізбелік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ткеннен кейін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олданыс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Осы қ</w:t>
      </w:r>
      <w:r>
        <w:rPr>
          <w:rFonts w:ascii="Times New Roman"/>
          <w:b w:val="false"/>
          <w:i w:val="false"/>
          <w:color w:val="000000"/>
          <w:sz w:val="28"/>
        </w:rPr>
        <w:t>аулыны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ба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ылау облыс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кімі аппаратыны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басшысы М.М. Оспанов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Сағынтаев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бастығы:                   Н.Қыдырғожаев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бастығы:                   А. Алдажаров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