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a6dd" w14:textId="729a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2008 жылғы 8 сәуірдегі "Жекешелендіруге жататын коммуналдық меншік объектілерінің тізбесін бекіту туралы" N 78/4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2009 жылғы 5 мамырдағы N 107/8 қаулысы. Павлодар облысының Әділет департаментінде 2009 жылғы 29 мамырда N 3137 тіркелген. Күші жойылды - Павлодар облыстық әкімдігінің 2011 жылғы 30 маусымдағы N 112/5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облыстық әкімдігінің 30.06.2011 N 112/5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27-бабы 1-тармағының 2)-тармақшасына, Қазақстан Республикасының 1995 жылғы 23 желтоқсандағы "Жекешелендіру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5-бабы 3-тармағына, Қазақстан Республикасы Үкіметінің 1999 жылғы 21 қыркүйектегі "Коммуналдық меншік объектілерін жекешелендіру мәселелері" N 1431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әкімдігінің 2008 жылғы 8 сәуірдегі "Жекешелендіруге жататын коммуналдық меншік объектілерінің тізбесін бекіту туралы" N 78/4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3111 болып тіркелді, 2008 жылғы 5 маусымда "Сарыарқа самалы" N 61 және 2008 жылғы 6 мамырда "Звезда Прииртышья" N 49 газеттерінде жарияланды), Павлодар облысы әкімдігінің 2009 жылғы 17 ақпандағы "Павлодар облысы әкімдігінің 2008 жылғы 8 сәуірдегі "Жекешелендіруге жататын коммуналдық меншік объектілерінің тізбесін бекіту туралы" N 78/4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пен толықтырулар енгізу туралы" N 40/3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3132 болып тіркелді, 2009 жылғы 21 наурызда "Сарыарқа самалы" N 34 және 2009 жылғы 21 наурызда "Звезда Прииртышья" N 33 газеттерінде жарияланды) мынадай өзгеріс пен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3-бағанның 35-тармағындағы мәтін мына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"Павлодар қаласы ("Павлодар облыстық инфекциялық ауруханасы" ММ-нің балансында)";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қосымшасы осы қаулының қосымшасына сәйкес 291 – 410–тармақтармен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ресми жарияланған күннен кейін 10 күнтізбелік күн өткеннен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 Р.В. Склярға жүктелсін.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                                      Б. Сағынтаев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5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107/8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4571"/>
        <w:gridCol w:w="6127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S106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1997 жылы шыққан Nissan Maxima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облысының ішкі істер департаменті"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S048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2001 жылы шыққан ВАЗ-21060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облысының ішкі істер департаменті"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S963 АС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1991 жылы шыққан ГАЗ-53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облысының ішкі істер департаменті"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S411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1996 жылы шыққан ВАЗ-2110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облысының ішкі істер департаменті"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S418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1999 жылы шыққан ВАЗ-21053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облысының ішкі істер департаменті"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S413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1999 жылы шыққан ВАЗ-21053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облысының ішкі істер департаменті"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S406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1999 жылы шыққан ВАЗ-21061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облысының ішкі істер департаменті"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S419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1999 жылы шыққан ВАЗ-21053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облысының ішкі істер департаменті"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S660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жылы шыққан белгіленбеген ВАЗ-2109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облысының ішкі істер департаменті"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S421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1997 жылы шыққан ВАЗ-21093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облысының ішкі істер департаменті"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S313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1993 жылы шыққан ГАЗ-31029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қаласының солтүстік ішкі істер бөлімі"ММ-нің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S319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1998 жылы шыққан ВАЗ-21060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қаласының солтүстік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87-18 ПАА, 1993 жылы шыққан УАЗ-31512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қаласының солтүстік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87-20 ПАА, 1993 жылы шыққан УАЗ-31512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қаласының солтүстік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S288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1993 жылы шыққан ГАЗ-31029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қаласының оңтүстік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S275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1995 жылы шыққан УАЗ-315126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қаласының оңтүстік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S269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1995 жылы шыққан УАЗ-315126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қаласының оңтүстік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S266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1994 жылы шыққан ГАЗ-31029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қаласының оңтүстік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S273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1998 жылы шыққан ВАЗ-2106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қаласының оңтүстік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S267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1999 жылы шыққан ВАЗ-21061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қаласының оңтүстік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S265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1998 жылы шыққан ВАЗ-21065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қаласының оңтүстік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S268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1999 жылы шыққан УАЗ-31512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қаласының оңтүстік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S671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1994 жылы шыққан ГАЗ-31029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қаласы ("Ақсу қаласының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S682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1997 жылы шыққан УАЗ-3962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қаласы ("Ақсу қаласының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S673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1995 жылы шыққан ВАЗ-2106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қаласы ("Ақсу қаласының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S678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1995 жылы шыққан УАЗ-31512-10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қаласы ("Ақсу қаласының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S144 АС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1996 жылы шыққан ВАЗ-2105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қаласы ("Ақсу қаласының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50-52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ПАВ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1988 жылы шыққан ИМЗ-8903 мотоциклі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қаласы ("Ақсу қаласының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92-05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ПАВ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1989 жылы шыққан ИМЗ-8903 мотоциклі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қаласы ("Ақсу қаласының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90-93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ПАВ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1991 жылы шыққан ИМЗ-8103-10 мотоциклі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қаласы ("Ақсу қаласының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S695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1993 жылы шыққан ГАЗ-310290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Ақтоғай ауданы ("Ақтоғай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S565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1992 жылы шыққан ВАЗ-2109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Баянауыл ауданы ("Баянауыл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S568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1992 жылы шыққан ВАЗ-2121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Баянауыл ауданы ("Баянауыл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S571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1992 жылы шыққан ВАЗ-2121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Баянауыл ауданы ("Баянауыл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37-02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ПАВ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1990 жылы шыққан Днепр-16 мотоциклі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Баянауыл ауданы ("Баянауыл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S039 АС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1989 жылы шыққан ВАЗ-2121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Баянауыл ауданы ("Баянауыл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S657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1991 жылы шыққан ВАЗ-2107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ауданы ("Ертіс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S669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1996 жылы шыққан УАЗ-31512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ауданы ("Ертіс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S705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1996 жылы шыққан УАЗ-315126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ауданы ("Ертіс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S703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1993 жылы шыққан ВАЗ-21043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ауданы ("Ертіс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S535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1995 жылы шыққан ВАЗ-2107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 ауданы ("Железин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S539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1993 жылы шыққан ВАЗ-2121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 ауданы ("Железин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S643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1993 жылы шыққан УАЗ-3962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Качиры ауданы ("Качиры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S644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1999 жылы шыққан УАЗ-31512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Качиры ауданы ("Качиры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S646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1994 жылы шыққан ВАЗ-21063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Качиры ауданы ("Качиры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S637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1989 жылы шыққан ВАЗ-2121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Качиры ауданы ("Качиры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S640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1992 жылы шыққан ВАЗ-2109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Качиры ауданы ("Качиры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S651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1996 жылы шыққан УАЗ-31512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Лябяжі ауданы ("Лебяжі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S649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1995 жылы шыққан ВАЗ-2106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Лябяжі ауданы ("Лебяжі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S653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1995 жылы шыққан УАЗ-31514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Лябяжі ауданы ("Лебяжі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S654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1996 жылы шыққан УАЗ-31512-10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Лябяжі ауданы ("Лебяжі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S629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1996 жылы шыққан УАЗ-31512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ауданы ("Май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S586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1993 жылы шыққан ВАЗ-21063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 ауданы ("Успен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S584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1993 жылы шыққан УАЗ-3303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 ауданы ("Успен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S587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1993 жылы шыққан ГАЗ-31029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 ауданы ("Успен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S576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1996 жылы шыққан УАЗ-31512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Шарбақты ауданы ("Шарбақты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S574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1996 жылы шыққан УАЗ-31512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Шарбақты ауданы ("Шарбақты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S550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1996 жылы шыққан ВАЗ-2105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ауданы ("Павлодар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S552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1993 жылы шыққан ВАЗ-21083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ауданы ("Павлодар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S556 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1992 жылы шыққан ВАЗ-21051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ауданы ("Павлодар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65-06 ПАА, 1987 жылы шыққан ИМЗ-8903 мотоциклі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ауданы ("Павлодар ауданының ішкі істер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S031 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1984 жылы шыққан КАМАЗ Ко-505 автома-шинасы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S029 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1993 жылы шыққан УРАЛ-5557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S023 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1993 жылы шыққан УРАЛ-4320 НЗас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S035 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1992 жылы шыққан ГАЗ САЗ-3507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S033 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1994 жылы шыққан УАЗ-3303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S161 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1992 жылы шыққан РАФ-2203-01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S019 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1993 жылы шыққан ГАЗ-3307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S275 VS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1979 жылы шыққан КАВЗ-685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қала-сы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S763 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1994 жылы шыққан УРАЛ-42112 Нзас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S172 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1990 жылы шыққан ЗИЛ-131 н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S028 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1993 жылы шыққан ЗИЛ-431412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S032 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1993 жылы шыққан УРАЛ-43204а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S024 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1992 жылы шыққан МАЗ-5551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S154 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1992 жылы шыққан МАЗ-5551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S021 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1989 жылы шыққан ЗИЛ-131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S026 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1993 жылы шыққан ГАЗ-3301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S022 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1989 жылы шыққан КРАЗ-250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S146 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1988 жылы шыққан ЛАЗ-42021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S128 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1993 жылы шыққан ЗИЛ-431412 автомашина-сы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583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ТSЕА, 1993 жылы шыққан Т-170 шынжыр табанды тракторы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585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ТSЕА, 1991 жылы шыққан Т-40 доңғалақты тракторы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764 ТSДА, 1995 жылы шық-қан МТЗ-82 доңғалақты тракторы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қала-сы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677 ТSЕА, 1993 жылы шық-қан ЭО-2629 экскаваторы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қала-сы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673 ТSЕА, 1996 жылы шық-қан ЭО-4321 экскаваторы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қала-сы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499 ТSFА, 1988 жылы шыққан ТО-186 доңғалақты жүк тиегіші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1993 жылы шыққан ЧМЗАП-9839900 тіркемесі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қаласы ("Екібастұз қаласы әкімдігінің қаржы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55-71 ПАО, 1990 жылы шыққан Газ-53-12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 ауданы ("Успен ауданының мәдениет және тілдерді дамыту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76-86 ПАН, 1989 жылы шыққан 12М-02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 ауданы ("Успен ауданының мәдениет және тілдерді дамыту бөлімі" ММ-ның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S400 ВЕ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1987 жылы шыққан Man-362 автобусы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("Астана" мұз сарайы" КМҚК-нің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11-96 ПАЗ, 1972 жылы шыққан КВЗ-651 автобусы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 ауданы ("Успен ауданының БЖСМ" КМҚК-ның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S423 АL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1992 жылы шыққан Ваз-21061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облыстық туберкулезге қарсы диспансер"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S147 DА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1990 жылы шыққан М-214121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облыстық туберкулезге қарсы диспансер"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S437 VР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1990 жылы шыққан Уаз-3152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облыстық туберкулезге қарсы диспансер"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S438 VР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1989 жылы шыққан Раф-22031-01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облыстық туберкулезге қарсы диспансер"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2443 ПАА, 1985 жылы шыққан Уаз-469 Б2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Лебяжі ауданы ("Бесқарағай ауылының дәрігерлік амбулаториясы" КМҚК-ның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9544 ПАМ, 1987 жылы шыққан Раф-22031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Лебяжі ауданы ("Черное ауылының дәрігерлік амбулаториясы КМҚК-ның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S957 VR, 1989 жылы шыққан Уаз-452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Качиры ауданы ("Октябрьское ауылының дәрігерлік амбулатория-сы" КМҚК-ның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S152 SV, 1991 жылы шыққан Газ-2411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қаласының орталықтандырылған кітапхана жүйесі"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S298 ВН, 1993 жылы шыққан ИЖ-2715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көлік  және коммуникациялар колледжі" КМҚК-ның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0542 ПАМ, 1985 жылы шыққан ГАЗ-5205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көлік және коммуникациялар колледжі" КМҚК-ның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S608 АН, 1993 жылы шыққан ГАЗ-31029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("Павлодар көлік  және коммуникациялар колледжі" КМҚК-ның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S335 ВТ, 1984 жылы шыққан ГАЗ-5310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 ауданы ("N 20 Железин  кәсіптік лицейі"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93-72 ПАЛ, 1982 жылы шыққан ГАЗ-5204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 ауданы ("N 20 Железин  кәсіптік лицейі"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883 ТSЕА, 1986 жылы шыққан ДТ-75 шынжыр табанды тракторы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 ауданы ("N 20 Железин  кәсіптік лицейі"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892 ТSЕА, 1988 жылы шыққан МТЗ-80 доңғалақты тракторы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 ауданы ("N 20 Железин  кәсіптік лицейі"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9897 ТSЕА, 1986 жылы шыққан ЮМЗ-6КЛ доңғалақты тракторы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 ауданы ("N 20 Железин  кәсіптік лицейі"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900 ТSЕА, 1984 жылы шыққан СК-5А "Нива" комбайны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 ауданы ("N 20 Железин  кәсіптік лицейі"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901 ТSЕА, 1984 жылы шыққан СК-5А "Нива" комбайны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 ауданы ("N 20 Железин  кәсіптік лицейі"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S524 ВТ, 1981 жылы шыққан "Drogmoller" автобусы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ауданы, Мичурин ауылы ("Отбасылық үлгідегі балалар үйі"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S769 VR, 1993 жылы шыққан Кавз автобусы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ауданы ("Мичурин ауыл-дық округі әкімінің аппараты"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S098 VР, 1991 жылы шыққан Газ Саз-53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ауданы ("Павлодар ауданы Заря ауылдық округі әкімінің аппараты"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S206 ВR, 1993 жылы шыққан Кавз-3976 автобусы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ауданы ("Павлодар ауданы Заря ауылдық округі әкімінің аппараты"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6389 ПАН, 1989 жылы шыққан Газ Саз-3507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ауданы ("Павлодар ауданы Кеңес ауылдық округі әкімінің аппараты"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87-30 ПАА, 1993 жылы шыққан Маз-412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ауданы ("Павлодар ауданы Кеңес ауылдық округі әкімінің аппараты"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8391 ПАА, 1993 жылы шыққан Кавз-3976 автобусы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ауданы ("Павлодар ауданы Кеңес ауылдық округі әкімінің аппараты"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6519 ПАА, 1992 жылы шыққан АЗЛК-21412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ауданы ("Павлодар ауда-нының дене тәрбиесі және спорт бөлімі"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4043 ПАН, 1971 жылы шыққан ГАЗ-52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("N 13 кәсіптік лицейі"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9668 ПАЛ, 1985 жылы шыққан ГАЗ-5205 автомашинасы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("N 13 кәсіптік лицейі" ММ-нің балансында)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алаңы 143,6 м2 тұрғын емес үй-жайлар 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ауданы, Көктөбе ауылы, Абылайхан көшесі, 35-үй ("Май ауданының тұрғын үй-коммунал- дық шаруашылық, жолаушылар көлігі және автомобиль жолдары бөлімі" ММ-нің балансында)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