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6c20" w14:textId="7ed6c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2008 жылғы 8 сәуірдегі "Жекешелендіруге жататын коммуналдық меншік объектілерінің тізбесін бекіту туралы" N 78/4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2009 жылғы 18 тамыздағы N 162/12 қаулысы. Павлодар облысының Әділет департаментінде 2009 жылғы 2 қыркүйекте N 3143 тіркелген. Күші жойылды - Павлодар облыстық әкімдігінің 2011 жылғы 30 маусымдағы N 112/5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30.06.2011 N 112/5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 1-тармағының 2)-тармақшасына, Қазақстан Республикасының 1995 жылғы 23 желтоқсандағы "Жекешелендіру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5-бабы 3-тармағына, Қазақстан Республикасы Үкіметінің 1999 жылғы 21 қыркүйектегі "Коммуналдық меншік объектілерін жекешелендіру мәселелері" N 1431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әкімдігінің 2008 жылғы 8 сәуірдегі "Жекешелендіруге жататын коммуналдық меншік объектілерінің тізбесін бекіту туралы" N 78/4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3111 болып тіркелді, 2008 жылғы 5 маусымда "Сарыарқа самалы" N 61 және 2008 жылғы 6 мамырда "Звезда Прииртышья" N 49 газеттерінде жарияланды), Павлодар облысы әкімдігінің 2009 жылғы 17 ақпандағы "Павлодар облысы әкімдігінің 2008 жылғы 8 сәуірдегі "Жекешелендіруге жататын коммуналдық меншік объектілерінің тізбесін бекіту туралы" N 78/4 қаулысына өзгеріс пен толықтырулар енгізу туралы" N 40/3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3132 болып тіркелді, 2009 жылғы 21 наурызда "Сарыарқа самалы" N 34 және 2009 жылғы 21 наурызда "Звезда Прииртышья" N 33 газеттерінде жарияланды), Павлодар облысы әкімдігінің 2009 жылғы 5 мамырдағы "Павлодар облысы әкімдігінің 2008 жылғы 8 сәуірдегі "Жекешелендіруге жататын коммуналдық меншік объектілерінің тізбесін бекіту туралы" N 78/4 қаулысына өзгеріс пен толықтырулар енгізу туралы" N 107/8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3137 болып тіркелді, 2009 жылғы 4 маусымда "Сарыарқа самалы" N 63 және 2009 жылғы 4 маусымда "Звезда Прииртышья" N 62 газеттерінде жарияланды)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осы қаулының қосымшасына сәйкес 411 – 421 тармақтармен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 күннен кейін 10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Р.В. Склярға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Сағынтаев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162/12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4758"/>
        <w:gridCol w:w="5879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 407 ВL, 1990 жылы шыққан УАЗ-3303 автомашинасы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қаласының N 1 қазақ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 032 АСD, 1988 жылы шыққан Т-40 доңғалақты тракторы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Жолқұдық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 031 АСD, 1989 жылы шыққан ЮМЗ-6 КЛ доңғалақты тракторы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Жолқұдық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96-15 ПАМ, 1987 жылы шыққан ЗИЛ-130 автокраны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("Ақсу қаласы Жолқұдық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8476 ПАА, 1994 жылы шыққан ВАЗ-21061 автомашинасы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ауданы, Мичурин ауылы ("Психохрониктерге арналған Павлодар мамандандырылған үйі"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нөмірі S 161 АS, 1993 жылы шыққан ГАЗ-31029 автомашинасы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("Баянауыл ауданы Шөптікөл ауылдық округі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 жылы шыққан "Selectra-2" биохимиялық талдағыш медициналық жабдығы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("Павлодар облыстық жұқпалы аурулар ауруханасы"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2523,6 м2, 1966 жылы салынған мектептің бұрынғы ғимараты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қаласы, Шідерті кенті, Ленин көшесі, 7 ("Шідерті жалпы орта білім беретін мектеп"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423,5 м2, 1956 жылы салынған мектептің бұрынғы ғимараты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Качиры ауданы, Зеленая Роща ауылы ("Береговая жалпы білім беру орта мектебі"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830,5 м2, 1958 жылы салынған мектептің бұрынғы ғимараты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ауданы, Ертіс ауылы ("Ертіс ауылы әкімінің аппараты" ММ-нің балансында)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аумағы 275,3 м2, бұрынғы ведомстводан тыс күзет ғимараты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ауданы, Ертіс ауылы, Карел - Полк көшесі, 73-үй ("Ертіс ауылы әкімінің аппараты" ММ-нің балансында)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