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dc96" w14:textId="4fad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2004 жылғы 14 маусымдағы "Аз қамтамасыз етілген отбасыларындағы және ата-анасының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туралы" N 169/5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2009 жылғы 19 тамыздағы N 167/12 қаулысы. Павлодар облысының Әділет департаментінде 2009 жылғы 10 қыркүйекте N 3144
тіркелген. Күші жойылды - Павлодар облыстық әкімдігінің 2009 жылғы 25 желтоқсандағы N 236/18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облыстық әкімдігінің 2009.12.25 </w:t>
      </w:r>
      <w:r>
        <w:rPr>
          <w:rFonts w:ascii="Times New Roman"/>
          <w:b w:val="false"/>
          <w:i w:val="false"/>
          <w:color w:val="ff0000"/>
          <w:sz w:val="28"/>
        </w:rPr>
        <w:t>N 236/18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жоғары оқу орындарында оқып жүрген аз қамтамасыз етілген отбасыларынан шыққан студенттерге, жетім студенттерге әлеуметтік қолдау көрсету мақсатында 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2005 жылғы 1 тамыздағы "Облыс әкімдігінің 2004 жылғы 14 маусымдағы "Аз қамтамасыз етілген отбасыларындағы және ата-анасының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туралы" N 169/5 қаулысына өзгерістер мен толықтырулар енгізу туралы" (нормативтік құқықтық актілерді мемлекеттік тіркеу тізілімінде N 3042 болып тіркелген, 2005 жылғы 1 қазандағы "Сарыарқа самалы", "Звезда Прииртышья" газеттерінің N 111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249/6</w:t>
      </w:r>
      <w:r>
        <w:rPr>
          <w:rFonts w:ascii="Times New Roman"/>
          <w:b w:val="false"/>
          <w:i w:val="false"/>
          <w:color w:val="000000"/>
          <w:sz w:val="28"/>
        </w:rPr>
        <w:t>, 2005 жылғы 12 қыркүйектегі "Павлодар облысы әкімдігінің 2004 жылғы 14 маусымдағы "Аз қамтамасыз етілген отбасыларындағы және ата-анасының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туралы" N 169/5 қаулысына өзгерістер мен толықтыру енгізу туралы" (нормативтік құқықтық актілерді мемлекеттік тіркеу тізілімінде N 3049 болып тіркелген, 2005  жылғы 29 қазандағы "Сарыарқа самалы" газетінің N 122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284/7</w:t>
      </w:r>
      <w:r>
        <w:rPr>
          <w:rFonts w:ascii="Times New Roman"/>
          <w:b w:val="false"/>
          <w:i w:val="false"/>
          <w:color w:val="000000"/>
          <w:sz w:val="28"/>
        </w:rPr>
        <w:t>, 2006 жылғы 9 тамыздағы "Облыс әкімдігінің 2004 жылғы 14 маусымдағы "Аз қамтамасыз етілген отбасыларындағы және ата-анасының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туралы" N 169/5 қаулысына өзгерістер мен толықтыру енгізу туралы" (нормативтік құқықтық актілерді мемлекеттік тіркеу тізілімінде N 3072 болып тіркелген, 2006 жылғы 3 қазандағы "Сарыарқа самалы" газетінің N 114, 2006 жылғы 2 қыркүйектегі "Звезда Прииртышья" газетінің N 100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226/8</w:t>
      </w:r>
      <w:r>
        <w:rPr>
          <w:rFonts w:ascii="Times New Roman"/>
          <w:b w:val="false"/>
          <w:i w:val="false"/>
          <w:color w:val="000000"/>
          <w:sz w:val="28"/>
        </w:rPr>
        <w:t>, 2006 жылғы 19 қазандағы "Павлодар облысы әкімдігінің 2004 жылғы 14 маусымдағы "Аз қамтамасыз етілген отбасыларындағы және ата-анасының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туралы" N 169/5 қаулысына толықтыру енгізу туралы" (нормативтік құқықтық актілерді мемлекеттік тіркеу тізілімінде N 3075 болып тіркелген, 2006 жылғы 18 қарашадағы "Сарыарқа самалы" газетінің N 134, 2006 жылғы 18 қарашадағы "Звезда Прииртышья" газетінің N 133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283/11</w:t>
      </w:r>
      <w:r>
        <w:rPr>
          <w:rFonts w:ascii="Times New Roman"/>
          <w:b w:val="false"/>
          <w:i w:val="false"/>
          <w:color w:val="000000"/>
          <w:sz w:val="28"/>
        </w:rPr>
        <w:t>, 2007 жылғы 10 тамыздағы "Павлодар облысы әкімдігінің 2004 жылғы 14 маусымдағы "Аз қамтамасыз етілген отбасыларындағы және ата-анасының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туралы" N 169/5 қаулысына өзгерістер мен толықтыру енгізу туралы" (нормативтік құқықтық актілерді мемлекеттік тіркеу тізілімінде N 3093 болып тіркелген, 2007 жылғы 23 тамыздағы "Сарыарқа самалы" газетінің N 98, 2007 жылғы 23 тамыздағы "Звезда Прииртышья" газетінің N 97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213/7</w:t>
      </w:r>
      <w:r>
        <w:rPr>
          <w:rFonts w:ascii="Times New Roman"/>
          <w:b w:val="false"/>
          <w:i w:val="false"/>
          <w:color w:val="000000"/>
          <w:sz w:val="28"/>
        </w:rPr>
        <w:t>, 2008 жылғы 20 тамыздағы "Павлодар облысы әкімдігінің 2004 жылғы 14 маусымдағы "Аз қамтамасыз етілген отбасыларындағы және ата-анасының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туралы" N 169/5 қаулысына өзгерістер мен толықтыру енгізу туралы" (нормативтік құқықтық актілерді мемлекеттік тіркеу тізілімінде N 3122 болып тіркелген, 2008 жылғы 6 қыркүйектегі "Сарыарқа самалы", "Звезда Прииртышья" газеттерінің N 99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220/8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қаулыларымен өзгерістер мен толықтырулар  енгізілген Павлодар облысы әкімдігінің 2004 жылғы 14 маусымдағы "Аз қамтамасыз етілген отбасыларындағы және ата-анасының қамқорлығынсыз қалған жалпы орта білім беретін мектеп түлектеріне облыстың жоғары оқу орындарындағы оқуына ақы төлеу үшін әлеуметтік көмек тағайындау туралы" (нормативтік құқықтық актілерді мемлекеттік тіркеу тізілімінде N 2621 болып тіркелген, 2004 жылғы 8 шілдедегі "Сарыарқа самалы" газетінің N 80, 2004 жылғы 6 шілдедегі "Звезда Прииртышья" газетінің N 78 сандарында жарияланған) N 169/5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көрсетілген қаулының атауында және барлық мәтіні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"түлектеріне" деген сөзден кейінгі "облыстың"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"тағайындау ережесі", "тағайындау ережесінде", "тағайындау  ережесіне" деген сөздер тиісінше "тағайындау жөніндегі нұсқаулық", "тағайындау жөніндегі нұсқаулықта", "тағайындау жөніндегі нұсқаулыққа"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екінші, үшінші абзацтар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Аз қамтамасыз етілген отбасыларындағы және ата-анасының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жөніндегі ереженің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Осы Нұсқаулық аз қамтамасыз етілген отбасыларындағы және ата-анасының қамқорлығынсыз қалған жалпы білім беретін мектеп түлектеріне жоғары оқу орындарындағы оқуына ақы төлеу үшін әлеуметтік көмек тағайындау тәртібін нақтылайды";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 2-тарауының атауында "тәртібі" деген сөз "шарты"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Ереженің 3-қосымшасында: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 8-тармақшасындағы "жоғары оқу орнынан шығып қалған, сондай-ақ"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