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ca6fb" w14:textId="06ca6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2009 жылғы 24 шілдедегі (IV сайланған XVI сессиясы) "Павлодар облысының (қаласының, ауданының) Құрметті азаматы" атағын беру Ережесі туралы" N 219/16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2009 жылғы 23 қарашадағы N 254/19 шешімі. Павлодар облысының Әділет басқармасында 2009 жылғы 7 желтоқсанда N 3146 тіркелген. Күші жойылды - Павлодар облыстық мәслихатының 2020 жылғы 11 желтоқсандағы № 538/44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облыстық мәслихатының 11.12.2020 № 538/44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 1-тармағының 12-2) тармақшасына сәйкес сессия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мәслихаттың 2009 жылғы 24 шілдедегі (IV сайланған XVI сессиясы) "Павлодар облысының (қаласының, ауданының) Құрметті азаматы" атағын беру Ережесі туралы" N 219/16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3140 болып тіркелген, 2009 жылғы 25 тамыздағы "Сарыарка Самалы" N 98 газетінде, 2009 жылғы 25 тамыздағы "Звезда прииртышья" N 98 газетінде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шешіммен бекітілген "Павлодар облысының (қаласының, ауданының) Құрметті азаматы" атағын беру Ережесінің" 5-тармағында "облыс (қала, аудан) құрылған күні" деген сөздер жойылсын.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күннен соң он күнтізбелік күн өткеннен соң қолданысқа енгізіледі.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облыстық мәслихаттың азаматтардың құқығы мен заңды мүдделерін қамтамасыз ету мәселелері жөніндегі тұрақты комиссиясына жүктелсін.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Әлекпаров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Гафуров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