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e4c3c" w14:textId="d1e4c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2005 жылғы 4 сәуірдегі "Жергілікті деңгейде мүгедектерді әлеуметтік қолдау жөніндегі кейбір мәселелер туралы" N 110/3
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2009 жылғы 25 желтоқсандағы N 237/18 қаулысы. Павлодар облысының Әділет Департаментінде 2010 жылғы 12 қаңтарда N 3151 тіркелген. Күші жойылды - Павлодар облыстық әкімдігінің 2014 жылғы 17 шілдедегі N 245/7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облыстық әкімдігінің 17.07.2014 N 245/7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 27-бабының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Павлодар облысы әкімдігінің 2005 жылғы 4 сәуірдегі  "Жергілікті деңгейде мүгедектерді әлеуметтік қолдау жөніндегі кейбір мәселелер туралы" N 110/3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2985 болып тіркелді, 2005 жылғы 26 мамырдағы N 57 "Сарыарқа самалы" газетінде жарияланды)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Мүгедек балаларды үйде тәрбиелейтін және оқытатын отбасыларына жәрдемақы тағайындау және төлеу тәртібі туралы нұсқаулығында: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6 - тармақ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Өтініш беруші қалалық және аудандық жұмыспен қамту және әлеуметтік бағдарламалар бөлімдерін белгілі бір басқа төлемдерді алу құқығын іске асыруға ықпал ететін барлық өзгерістер туралы уақытылы хабардар етеді".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 күннен кейін он күнтізбелік күн өткеннен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Р.М. Жұмабековаға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Б. Сағынтаев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