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c920" w14:textId="c96c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2009 жылғы 30 қаңтардағы "Әлеуметтік көмекті 
тағайындау жөніндегі нұсқаулықты бекіту туралы" N 130/2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2009 жылғы 20 сәуірдегі N 491/8 қаулысы. Павлодар облысы Павлодар қаласының Әділет басқармасында 2009 жылғы 4 мамырда N 12-1-136 тіркелген. Күші жойылды - Павлодар облысы Павлодар қалалық әкімдігінің 2011 жылғы 15 шілдедегі N 1619/23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әкімдігінің 2011.07.15 N 1619/23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 14)-тармақшасына сәйкес, азаматтарды әлеуметтік қорғау мақсатында Павлодар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Павлодар қаласы әкімдігінің 2009 жылғы 30 қаңтардағы "Әлеуметтік көмекті тағайындау жөніндегі нұсқаулықты бекіту туралы" N 130/2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Тізілімінде N 12-1-134 тіркелген, 2009 жылғы 14 наурыздағы N 31, 2009 жылғы 17 наурыздағы N 32 "Сарыарқа самалы" газетінде, 2009 жылғы 16 наурыздағы N 10 "Версия"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"Біржолғы әлеуметтік көмек" 3 тарауда:</w:t>
      </w:r>
      <w:r>
        <w:br/>
      </w:r>
      <w:r>
        <w:rPr>
          <w:rFonts w:ascii="Times New Roman"/>
          <w:b w:val="false"/>
          <w:i w:val="false"/>
          <w:color w:val="000000"/>
          <w:sz w:val="28"/>
        </w:rPr>
        <w:t>
      18-тармақтың 4)-тармақшасында "16 жасқа дейін" сөздері "18 жасқа дейін" сөздерімен ауыстырылсын;</w:t>
      </w:r>
      <w:r>
        <w:br/>
      </w:r>
      <w:r>
        <w:rPr>
          <w:rFonts w:ascii="Times New Roman"/>
          <w:b w:val="false"/>
          <w:i w:val="false"/>
          <w:color w:val="000000"/>
          <w:sz w:val="28"/>
        </w:rPr>
        <w:t>
      20-тармақтың 13)-тармақшасында "ҰОС мүгедектері мен қатысушыларға, сыйлықтар жинағына 3000 (үш мың) теңге, алушылардың жеке шотына" сөздері "ҰОС мүгедектері мен қатысушыларға арналған сыйлықтар жинағына бағасы 3000 (үш мың) теңгеден жоғары емес" сөздерімен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Б. Ә. Қапеновке жүктелсін.</w:t>
      </w:r>
    </w:p>
    <w:bookmarkEnd w:id="0"/>
    <w:p>
      <w:pPr>
        <w:spacing w:after="0"/>
        <w:ind w:left="0"/>
        <w:jc w:val="both"/>
      </w:pPr>
      <w:r>
        <w:rPr>
          <w:rFonts w:ascii="Times New Roman"/>
          <w:b w:val="false"/>
          <w:i/>
          <w:color w:val="000000"/>
          <w:sz w:val="28"/>
        </w:rPr>
        <w:t>      Павлодар қаласының әкімі                   Б. Демеуов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