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0edf" w14:textId="4590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2009 жылғы 30 қаңтардағы "Әлеуметтік көмекті тағайындау жөніндегі нұсқаулықты бекіту туралы" N 130/2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2009 жылғы 30 қарашадағы N 1533/26 қаулысы. Павлодар облысы Павлодар қаласының Әділет басқармасында 2009 жылғы 20 желтоқсанда N 12-1-147 тіркелген. Күші жойылды - Павлодар облысы Павлодар қалалық әкімдігінің 2011 жылғы 15 шілдедегі N 1619/23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Павлодар қалалық әкімдігінің 2011.07.15 N 1619/23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әлеуметтік қорғау мақсатында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 әкімдігінің 2009 жылғы 30 қаңтардағы "Әлеуметтік көмекті тағайындау жөніндегі нұсқаулықты бекіту туралы" N 130/2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12-1-134 тіркелген, 2009 жылғы 14 наурыздағы "Сарыарқа самалы" N 31 газетінде, 2009 жылғы 17 наурыздағы "Сарыарқа самалы" N 32 газетінде, 2009 жылғы 16 наурыздағы "Версия" N 10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"Біржолғы әлеуметтік көмек" 3-тараудағы 20-тармақ мынадай мазмұндағы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"ҰОС мүгедектері мен қатысушыларының тістерін протездеуге; көмек мөлшері 15000,0 (он бес мың) теңге; төлем ЗТМО мәліметтер базасына сәйкес жүзеге асырылады";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Ауғанстандағы соғыс әрекеттеріне қатысушылардың тістерін протездеуге; көмек мөлшері 15000,0 (он бес мың) теңге; төлем ЗТМО мәліметтер базасына сәйкес жүзеге асырылады";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ЧАЭС апатының зардаптарын жоюға қатысқандардың тістерін протездеуге; көмек мөлшері 15000,0 (он бес мың) теңге; төлем ЗТМО мәліметтер базасына сәйкес жүзеге асырылады";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ҰОС мүгедектері мен қатысушылары 2010 жылға арналған "Ардагер-ветеран" газетіне жазылу үшін; көмек мөлшері 816,0 (сегіз жүз он алты)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ЗТМО мәліметтер базасына сәйкес жүзеге асырылады."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 М. Қанафинаға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қаласының әкімі                   Б. Жоламанов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