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43a2" w14:textId="40843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әкімдігінің 2009 жылғы 16 маусымдағы "Бастауыш, орта және жоғары кәсіби білім беретін оқу орындарының түлектерін - жастарды әлеуметтік қорғау бойынша қосымша шаралар ұйымдастыру туралы" N 341/3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2009 жылғы 28 қазандағы N 656/6 қаулысы. Павлодар облысы Ақсу қаласының Әділет басқармасында 2009 жылғы 7 желтоқсанда N 12-2-121 тіркелген. Күші жойылды - Павлодар облысы Ақсу қалалық әкімдігінің 2010 жылғы 6 сәуірдегі N 196/3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Павлодар облысы Ақсу қалалық әкімдігінің 2010.04.06 N 196/3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2007 жылғы 15 мамырдағы Еңбек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120-бабына,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31-бабына,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5-бабы 2-тармағына, Қазақстан Республикасының 2004 жылғы 7 шілдедегі "Қазақстан Республикасындағы мемлекеттік жастар саясаты туралы" Заңының 5-бабы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-тармақтарына, "Мемлекет Басшысының 2009 жылғы 6 наурыздағы "Дағдарыстан жаңару мен дамуға" атты Қазақстан халқына Жолдауын іске асыру жөніндегі шаралары туралы" Қазақстан Республикасы Үкіметі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1.5 тармақшасына сәйкес, халықты жұмыспен қамтуға қолдау көрсету жөніндегі шараларды кеңейту максатында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қаласы әкімдігінің 2009 жылғы 16 маусымдағы "Бастауыш, орта және жоғары кәсіби білім беретін оқу орындарының түлектерін - жастарды әлеуметтік қорғау бойынша қосымша шаралар ұйымдастыру туралы" N 341/3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актілердің Мемлекеттік тіркеу тізілімінде N 12-2-112 тіркелген, 2009 жылғы 22 шілдедегі N 53 қалалық "Ақжол – Новый путь"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қала әкімдігінің көрсетілген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Жастар практикасына қатысушылардың еңбекақы төлемі нақты жұмыс істеген уақытына Уәкілетті органмен 15000 (он бес) мың теңге мөлшерінде жүргізіледі".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ол ресми жарияланған күннен кейін 10 (он)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орынбасарлары Б.Ш. Ағжановқа және Е.М.Рахымжановқа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Ақсу қаласының әкімі                       О. Қайыргелдинов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