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b9d79" w14:textId="60b9d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2010 - 2012 жылдарға арналған Ақсу қаласының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мәслихатының 2009 жылғы 25 желтоқсандағы N 187/21 шешімі. Павлодар облысы Ақсу қаласының Әділет басқармасында 2009 жылғы 29 желтоқсанда N 12-2-122 тіркелген. Күші жойылды - Павлодар облысы Ақсу қалалық мәслихатының 2014 жылғы 12 тамыздағы N 265/36 шешімімен</w:t>
      </w:r>
    </w:p>
    <w:p>
      <w:pPr>
        <w:spacing w:after="0"/>
        <w:ind w:left="0"/>
        <w:jc w:val="both"/>
      </w:pPr>
      <w:r>
        <w:rPr>
          <w:rFonts w:ascii="Times New Roman"/>
          <w:b w:val="false"/>
          <w:i w:val="false"/>
          <w:color w:val="ff0000"/>
          <w:sz w:val="28"/>
        </w:rPr>
        <w:t>      Ескерту. Күші жойылды - Павлодар облысы Ақсу қалалық мәслихатының 12.08.2014 N 265/36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6-бабының 1-тармағы </w:t>
      </w:r>
      <w:r>
        <w:rPr>
          <w:rFonts w:ascii="Times New Roman"/>
          <w:b w:val="false"/>
          <w:i w:val="false"/>
          <w:color w:val="000000"/>
          <w:sz w:val="28"/>
        </w:rPr>
        <w:t>1) тармақшасына</w:t>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облыстық мәслихаттың (ІV сайланған ХХІ сессиясы) 2009 жылғы 22 желтоқсандағы "2010 - 2012 жылдарға арналған облыстық бюджет туралы" N 259/21 </w:t>
      </w:r>
      <w:r>
        <w:rPr>
          <w:rFonts w:ascii="Times New Roman"/>
          <w:b w:val="false"/>
          <w:i w:val="false"/>
          <w:color w:val="000000"/>
          <w:sz w:val="28"/>
        </w:rPr>
        <w:t>шешіміне</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2010 - 2012 жылдарға арналған қалалық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қосымшаларына сәйкес, соның ішінде 2010 жылға арналған мына көлемде бекітілсін:</w:t>
      </w:r>
      <w:r>
        <w:br/>
      </w:r>
      <w:r>
        <w:rPr>
          <w:rFonts w:ascii="Times New Roman"/>
          <w:b w:val="false"/>
          <w:i w:val="false"/>
          <w:color w:val="000000"/>
          <w:sz w:val="28"/>
        </w:rPr>
        <w:t>
      1) кірістер - 4122402 мың теңге:</w:t>
      </w:r>
      <w:r>
        <w:br/>
      </w:r>
      <w:r>
        <w:rPr>
          <w:rFonts w:ascii="Times New Roman"/>
          <w:b w:val="false"/>
          <w:i w:val="false"/>
          <w:color w:val="000000"/>
          <w:sz w:val="28"/>
        </w:rPr>
        <w:t>
      салық түсімдері - 2572043 мың теңге;</w:t>
      </w:r>
      <w:r>
        <w:br/>
      </w:r>
      <w:r>
        <w:rPr>
          <w:rFonts w:ascii="Times New Roman"/>
          <w:b w:val="false"/>
          <w:i w:val="false"/>
          <w:color w:val="000000"/>
          <w:sz w:val="28"/>
        </w:rPr>
        <w:t>
      салық емес түсімдер - 13998 мың теңге;</w:t>
      </w:r>
      <w:r>
        <w:br/>
      </w:r>
      <w:r>
        <w:rPr>
          <w:rFonts w:ascii="Times New Roman"/>
          <w:b w:val="false"/>
          <w:i w:val="false"/>
          <w:color w:val="000000"/>
          <w:sz w:val="28"/>
        </w:rPr>
        <w:t>
      негізгі капиталды сатқаннан түсетін түсімдер - 14724 мың теңге;</w:t>
      </w:r>
      <w:r>
        <w:br/>
      </w:r>
      <w:r>
        <w:rPr>
          <w:rFonts w:ascii="Times New Roman"/>
          <w:b w:val="false"/>
          <w:i w:val="false"/>
          <w:color w:val="000000"/>
          <w:sz w:val="28"/>
        </w:rPr>
        <w:t>
      трансферттерден түсетін түсімдер – 1521637 мың теңге;</w:t>
      </w:r>
      <w:r>
        <w:br/>
      </w:r>
      <w:r>
        <w:rPr>
          <w:rFonts w:ascii="Times New Roman"/>
          <w:b w:val="false"/>
          <w:i w:val="false"/>
          <w:color w:val="000000"/>
          <w:sz w:val="28"/>
        </w:rPr>
        <w:t>
      2) шығыстар - 4053682 мың теңге;</w:t>
      </w:r>
      <w:r>
        <w:br/>
      </w:r>
      <w:r>
        <w:rPr>
          <w:rFonts w:ascii="Times New Roman"/>
          <w:b w:val="false"/>
          <w:i w:val="false"/>
          <w:color w:val="000000"/>
          <w:sz w:val="28"/>
        </w:rPr>
        <w:t>
      3) таза бюджеттік несиелендіру - 17607 мың теңге:</w:t>
      </w:r>
      <w:r>
        <w:br/>
      </w:r>
      <w:r>
        <w:rPr>
          <w:rFonts w:ascii="Times New Roman"/>
          <w:b w:val="false"/>
          <w:i w:val="false"/>
          <w:color w:val="000000"/>
          <w:sz w:val="28"/>
        </w:rPr>
        <w:t>
      бюджеттік несиелер - 17805 мың теңге;</w:t>
      </w:r>
      <w:r>
        <w:br/>
      </w:r>
      <w:r>
        <w:rPr>
          <w:rFonts w:ascii="Times New Roman"/>
          <w:b w:val="false"/>
          <w:i w:val="false"/>
          <w:color w:val="000000"/>
          <w:sz w:val="28"/>
        </w:rPr>
        <w:t>
      бюджет несиелерін өтеу - 198 мың теңге;</w:t>
      </w:r>
      <w:r>
        <w:br/>
      </w:r>
      <w:r>
        <w:rPr>
          <w:rFonts w:ascii="Times New Roman"/>
          <w:b w:val="false"/>
          <w:i w:val="false"/>
          <w:color w:val="000000"/>
          <w:sz w:val="28"/>
        </w:rPr>
        <w:t>
      4) қаржы активтерімен операциялар бойынша сальдо - 89950 мың теңге:</w:t>
      </w:r>
      <w:r>
        <w:br/>
      </w:r>
      <w:r>
        <w:rPr>
          <w:rFonts w:ascii="Times New Roman"/>
          <w:b w:val="false"/>
          <w:i w:val="false"/>
          <w:color w:val="000000"/>
          <w:sz w:val="28"/>
        </w:rPr>
        <w:t>
      қаржы активтерін сатып алу - 89950 мың теңге;</w:t>
      </w:r>
      <w:r>
        <w:br/>
      </w:r>
      <w:r>
        <w:rPr>
          <w:rFonts w:ascii="Times New Roman"/>
          <w:b w:val="false"/>
          <w:i w:val="false"/>
          <w:color w:val="000000"/>
          <w:sz w:val="28"/>
        </w:rPr>
        <w:t>
      мемлекеттік қаржы активтерін сатқаннан түсімдер – нөл теңгеге тең;</w:t>
      </w:r>
      <w:r>
        <w:br/>
      </w:r>
      <w:r>
        <w:rPr>
          <w:rFonts w:ascii="Times New Roman"/>
          <w:b w:val="false"/>
          <w:i w:val="false"/>
          <w:color w:val="000000"/>
          <w:sz w:val="28"/>
        </w:rPr>
        <w:t>
      5) бюджет тапшылығы - -38837 мың теңге;</w:t>
      </w:r>
      <w:r>
        <w:br/>
      </w:r>
      <w:r>
        <w:rPr>
          <w:rFonts w:ascii="Times New Roman"/>
          <w:b w:val="false"/>
          <w:i w:val="false"/>
          <w:color w:val="000000"/>
          <w:sz w:val="28"/>
        </w:rPr>
        <w:t>
      6) бюджет тапшылығын қаржыландыру - 38837 мың теңге:</w:t>
      </w:r>
      <w:r>
        <w:br/>
      </w:r>
      <w:r>
        <w:rPr>
          <w:rFonts w:ascii="Times New Roman"/>
          <w:b w:val="false"/>
          <w:i w:val="false"/>
          <w:color w:val="000000"/>
          <w:sz w:val="28"/>
        </w:rPr>
        <w:t>
      қарыздардың түсуі - 17805 мың теңге;</w:t>
      </w:r>
      <w:r>
        <w:br/>
      </w:r>
      <w:r>
        <w:rPr>
          <w:rFonts w:ascii="Times New Roman"/>
          <w:b w:val="false"/>
          <w:i w:val="false"/>
          <w:color w:val="000000"/>
          <w:sz w:val="28"/>
        </w:rPr>
        <w:t>
      қарыздарды өтеу - 198 мың теңге;</w:t>
      </w:r>
      <w:r>
        <w:br/>
      </w:r>
      <w:r>
        <w:rPr>
          <w:rFonts w:ascii="Times New Roman"/>
          <w:b w:val="false"/>
          <w:i w:val="false"/>
          <w:color w:val="000000"/>
          <w:sz w:val="28"/>
        </w:rPr>
        <w:t>
      бюджет қаражаттарының пайдаланылған қалдықтары – 21230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Павлодар облысы Ақсу қалалық мәслихатының 2010.12.22 </w:t>
      </w:r>
      <w:r>
        <w:rPr>
          <w:rFonts w:ascii="Times New Roman"/>
          <w:b w:val="false"/>
          <w:i w:val="false"/>
          <w:color w:val="000000"/>
          <w:sz w:val="28"/>
        </w:rPr>
        <w:t>N 256/31</w:t>
      </w:r>
      <w:r>
        <w:rPr>
          <w:rFonts w:ascii="Times New Roman"/>
          <w:b w:val="false"/>
          <w:i w:val="false"/>
          <w:color w:val="ff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2. 2010 жылға арналған ауданның (облыстық маңыздағы қаланың) жергілікті атқарушы органының резервісі 27642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Павлодар облысы Ақсу қалалық мәслихатының 2010.06.11 </w:t>
      </w:r>
      <w:r>
        <w:rPr>
          <w:rFonts w:ascii="Times New Roman"/>
          <w:b w:val="false"/>
          <w:i w:val="false"/>
          <w:color w:val="000000"/>
          <w:sz w:val="28"/>
        </w:rPr>
        <w:t>N 226/26;</w:t>
      </w:r>
      <w:r>
        <w:rPr>
          <w:rFonts w:ascii="Times New Roman"/>
          <w:b w:val="false"/>
          <w:i w:val="false"/>
          <w:color w:val="ff0000"/>
          <w:sz w:val="28"/>
        </w:rPr>
        <w:t xml:space="preserve"> 2010.09.06 </w:t>
      </w:r>
      <w:r>
        <w:rPr>
          <w:rFonts w:ascii="Times New Roman"/>
          <w:b w:val="false"/>
          <w:i w:val="false"/>
          <w:color w:val="000000"/>
          <w:sz w:val="28"/>
        </w:rPr>
        <w:t>N 228/27</w:t>
      </w:r>
      <w:r>
        <w:rPr>
          <w:rFonts w:ascii="Times New Roman"/>
          <w:b w:val="false"/>
          <w:i w:val="false"/>
          <w:color w:val="ff0000"/>
          <w:sz w:val="28"/>
        </w:rPr>
        <w:t xml:space="preserve"> (2010.01.01 бастап қолданысқа енеді); 2010.11.03 </w:t>
      </w:r>
      <w:r>
        <w:rPr>
          <w:rFonts w:ascii="Times New Roman"/>
          <w:b w:val="false"/>
          <w:i w:val="false"/>
          <w:color w:val="000000"/>
          <w:sz w:val="28"/>
        </w:rPr>
        <w:t>N 252/29</w:t>
      </w:r>
      <w:r>
        <w:rPr>
          <w:rFonts w:ascii="Times New Roman"/>
          <w:b w:val="false"/>
          <w:i w:val="false"/>
          <w:color w:val="ff0000"/>
          <w:sz w:val="28"/>
        </w:rPr>
        <w:t xml:space="preserve"> (2010.01.01 бастап қолданысқа енеді); 2010.12.03 </w:t>
      </w:r>
      <w:r>
        <w:rPr>
          <w:rFonts w:ascii="Times New Roman"/>
          <w:b w:val="false"/>
          <w:i w:val="false"/>
          <w:color w:val="000000"/>
          <w:sz w:val="28"/>
        </w:rPr>
        <w:t>N 254/30</w:t>
      </w:r>
      <w:r>
        <w:rPr>
          <w:rFonts w:ascii="Times New Roman"/>
          <w:b w:val="false"/>
          <w:i w:val="false"/>
          <w:color w:val="ff0000"/>
          <w:sz w:val="28"/>
        </w:rPr>
        <w:t xml:space="preserve"> (2010.01.01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3. 2010 жылға арналған облыстық бюджеттен табысталатын нысаналы ағымдағы трансферттердің көлемі келесі мөлшерде үлестірілсін:</w:t>
      </w:r>
      <w:r>
        <w:br/>
      </w:r>
      <w:r>
        <w:rPr>
          <w:rFonts w:ascii="Times New Roman"/>
          <w:b w:val="false"/>
          <w:i w:val="false"/>
          <w:color w:val="000000"/>
          <w:sz w:val="28"/>
        </w:rPr>
        <w:t>
      нысаналы ағымдағы трансферттер - 680597 мың теңге;</w:t>
      </w:r>
      <w:r>
        <w:br/>
      </w:r>
      <w:r>
        <w:rPr>
          <w:rFonts w:ascii="Times New Roman"/>
          <w:b w:val="false"/>
          <w:i w:val="false"/>
          <w:color w:val="000000"/>
          <w:sz w:val="28"/>
        </w:rPr>
        <w:t>
      дамытуға нысаналы трансферттер - 844973 мың теңге;</w:t>
      </w:r>
      <w:r>
        <w:br/>
      </w:r>
      <w:r>
        <w:rPr>
          <w:rFonts w:ascii="Times New Roman"/>
          <w:b w:val="false"/>
          <w:i w:val="false"/>
          <w:color w:val="000000"/>
          <w:sz w:val="28"/>
        </w:rPr>
        <w:t>
      бюджеттік несиелер - 23146 мың теңге.</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Павлодар облысы Ақсу қалалық мәслихатының 2010.02.12 </w:t>
      </w:r>
      <w:r>
        <w:rPr>
          <w:rFonts w:ascii="Times New Roman"/>
          <w:b w:val="false"/>
          <w:i w:val="false"/>
          <w:color w:val="000000"/>
          <w:sz w:val="28"/>
        </w:rPr>
        <w:t>N 190/23</w:t>
      </w:r>
      <w:r>
        <w:rPr>
          <w:rFonts w:ascii="Times New Roman"/>
          <w:b w:val="false"/>
          <w:i w:val="false"/>
          <w:color w:val="ff0000"/>
          <w:sz w:val="28"/>
        </w:rPr>
        <w:t xml:space="preserve"> (2010.01.01 бастап қолданысқа енеді) шешімімен; өзгерту енгізілді 2010.04.14 </w:t>
      </w:r>
      <w:r>
        <w:rPr>
          <w:rFonts w:ascii="Times New Roman"/>
          <w:b w:val="false"/>
          <w:i w:val="false"/>
          <w:color w:val="000000"/>
          <w:sz w:val="28"/>
        </w:rPr>
        <w:t>N 199/25</w:t>
      </w:r>
      <w:r>
        <w:rPr>
          <w:rFonts w:ascii="Times New Roman"/>
          <w:b w:val="false"/>
          <w:i w:val="false"/>
          <w:color w:val="ff0000"/>
          <w:sz w:val="28"/>
        </w:rPr>
        <w:t xml:space="preserve">;  2010.06.11 </w:t>
      </w:r>
      <w:r>
        <w:rPr>
          <w:rFonts w:ascii="Times New Roman"/>
          <w:b w:val="false"/>
          <w:i w:val="false"/>
          <w:color w:val="000000"/>
          <w:sz w:val="28"/>
        </w:rPr>
        <w:t>N 226/26;</w:t>
      </w:r>
      <w:r>
        <w:rPr>
          <w:rFonts w:ascii="Times New Roman"/>
          <w:b w:val="false"/>
          <w:i w:val="false"/>
          <w:color w:val="ff0000"/>
          <w:sz w:val="28"/>
        </w:rPr>
        <w:t xml:space="preserve"> 2010.09.06 </w:t>
      </w:r>
      <w:r>
        <w:rPr>
          <w:rFonts w:ascii="Times New Roman"/>
          <w:b w:val="false"/>
          <w:i w:val="false"/>
          <w:color w:val="000000"/>
          <w:sz w:val="28"/>
        </w:rPr>
        <w:t>N 228/27</w:t>
      </w:r>
      <w:r>
        <w:rPr>
          <w:rFonts w:ascii="Times New Roman"/>
          <w:b w:val="false"/>
          <w:i w:val="false"/>
          <w:color w:val="ff0000"/>
          <w:sz w:val="28"/>
        </w:rPr>
        <w:t xml:space="preserve"> (2010.01.01 бастап қолданысқа енеді); 2010.11.03 </w:t>
      </w:r>
      <w:r>
        <w:rPr>
          <w:rFonts w:ascii="Times New Roman"/>
          <w:b w:val="false"/>
          <w:i w:val="false"/>
          <w:color w:val="000000"/>
          <w:sz w:val="28"/>
        </w:rPr>
        <w:t>N 252/29</w:t>
      </w:r>
      <w:r>
        <w:rPr>
          <w:rFonts w:ascii="Times New Roman"/>
          <w:b w:val="false"/>
          <w:i w:val="false"/>
          <w:color w:val="ff0000"/>
          <w:sz w:val="28"/>
        </w:rPr>
        <w:t xml:space="preserve"> (2010.01.01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3-1. Қала бюджетінде ауылдық жерде жұмыс істейтін және мемлекеттік қызметшілер болып табылмайтын әлеуметтік қамтамасыз ету, білім, мәдениет және спорт саласы мамандарына қалалық жағдайларда осы қызмет түрлерімен айналысатын мамандардың ставкаларымен салыстырғанда тарифтік ставкаларының айлықақыларын 25 пайызға көтеру сақталсын.</w:t>
      </w:r>
      <w:r>
        <w:br/>
      </w:r>
      <w:r>
        <w:rPr>
          <w:rFonts w:ascii="Times New Roman"/>
          <w:b w:val="false"/>
          <w:i w:val="false"/>
          <w:color w:val="000000"/>
          <w:sz w:val="28"/>
        </w:rPr>
        <w:t>
</w:t>
      </w:r>
      <w:r>
        <w:rPr>
          <w:rFonts w:ascii="Times New Roman"/>
          <w:b w:val="false"/>
          <w:i w:val="false"/>
          <w:color w:val="ff0000"/>
          <w:sz w:val="28"/>
        </w:rPr>
        <w:t xml:space="preserve">      Ескерту. Шешім 3-1 тармақпен толықтырылды - Павлодар облысы Ақсу қалалық мәслихатының 2010.02.12 </w:t>
      </w:r>
      <w:r>
        <w:rPr>
          <w:rFonts w:ascii="Times New Roman"/>
          <w:b w:val="false"/>
          <w:i w:val="false"/>
          <w:color w:val="000000"/>
          <w:sz w:val="28"/>
        </w:rPr>
        <w:t>N 190/23</w:t>
      </w:r>
      <w:r>
        <w:rPr>
          <w:rFonts w:ascii="Times New Roman"/>
          <w:b w:val="false"/>
          <w:i w:val="false"/>
          <w:color w:val="ff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4. Осы шешім 2010 жылғы 1 қаңтардан бастап күшіне енеді.</w:t>
      </w:r>
      <w:r>
        <w:br/>
      </w:r>
      <w:r>
        <w:rPr>
          <w:rFonts w:ascii="Times New Roman"/>
          <w:b w:val="false"/>
          <w:i w:val="false"/>
          <w:color w:val="000000"/>
          <w:sz w:val="28"/>
        </w:rPr>
        <w:t>
</w:t>
      </w:r>
      <w:r>
        <w:rPr>
          <w:rFonts w:ascii="Times New Roman"/>
          <w:b w:val="false"/>
          <w:i w:val="false"/>
          <w:color w:val="000000"/>
          <w:sz w:val="28"/>
        </w:rPr>
        <w:t>
      5. Осы шешімнің орындалуын бақылау қалалық мәслихаттың жоспары мен бюджеті мәселелері жөніндегі тұрақты комиссиясына жүктелсін.</w:t>
      </w:r>
    </w:p>
    <w:bookmarkEnd w:id="0"/>
    <w:p>
      <w:pPr>
        <w:spacing w:after="0"/>
        <w:ind w:left="0"/>
        <w:jc w:val="both"/>
      </w:pPr>
      <w:r>
        <w:rPr>
          <w:rFonts w:ascii="Times New Roman"/>
          <w:b w:val="false"/>
          <w:i/>
          <w:color w:val="000000"/>
          <w:sz w:val="28"/>
        </w:rPr>
        <w:t>      Сессия төрағасы                            С. Гейн</w:t>
      </w:r>
    </w:p>
    <w:p>
      <w:pPr>
        <w:spacing w:after="0"/>
        <w:ind w:left="0"/>
        <w:jc w:val="both"/>
      </w:pPr>
      <w:r>
        <w:rPr>
          <w:rFonts w:ascii="Times New Roman"/>
          <w:b w:val="false"/>
          <w:i/>
          <w:color w:val="000000"/>
          <w:sz w:val="28"/>
        </w:rPr>
        <w:t>      Қалалық мәслихат хатшысы                   М. Омарғалиев</w:t>
      </w:r>
    </w:p>
    <w:bookmarkStart w:name="z7" w:id="1"/>
    <w:p>
      <w:pPr>
        <w:spacing w:after="0"/>
        <w:ind w:left="0"/>
        <w:jc w:val="both"/>
      </w:pPr>
      <w:r>
        <w:rPr>
          <w:rFonts w:ascii="Times New Roman"/>
          <w:b w:val="false"/>
          <w:i w:val="false"/>
          <w:color w:val="000000"/>
          <w:sz w:val="28"/>
        </w:rPr>
        <w:t>
Ақсу қалалық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(IV сайланған XХI сессиясы)</w:t>
      </w:r>
      <w:r>
        <w:br/>
      </w:r>
      <w:r>
        <w:rPr>
          <w:rFonts w:ascii="Times New Roman"/>
          <w:b w:val="false"/>
          <w:i w:val="false"/>
          <w:color w:val="000000"/>
          <w:sz w:val="28"/>
        </w:rPr>
        <w:t xml:space="preserve">
N 187/21 шешіміне    </w:t>
      </w:r>
      <w:r>
        <w:br/>
      </w:r>
      <w:r>
        <w:rPr>
          <w:rFonts w:ascii="Times New Roman"/>
          <w:b w:val="false"/>
          <w:i w:val="false"/>
          <w:color w:val="000000"/>
          <w:sz w:val="28"/>
        </w:rPr>
        <w:t xml:space="preserve">
1-қосымша        </w:t>
      </w:r>
    </w:p>
    <w:bookmarkEnd w:id="1"/>
    <w:p>
      <w:pPr>
        <w:spacing w:after="0"/>
        <w:ind w:left="0"/>
        <w:jc w:val="left"/>
      </w:pPr>
      <w:r>
        <w:rPr>
          <w:rFonts w:ascii="Times New Roman"/>
          <w:b/>
          <w:i w:val="false"/>
          <w:color w:val="000000"/>
        </w:rPr>
        <w:t xml:space="preserve"> 2010 жылға арналған Ақсу қаласының бюджеті</w:t>
      </w:r>
    </w:p>
    <w:p>
      <w:pPr>
        <w:spacing w:after="0"/>
        <w:ind w:left="0"/>
        <w:jc w:val="both"/>
      </w:pPr>
      <w:r>
        <w:rPr>
          <w:rFonts w:ascii="Times New Roman"/>
          <w:b w:val="false"/>
          <w:i w:val="false"/>
          <w:color w:val="ff0000"/>
          <w:sz w:val="28"/>
        </w:rPr>
        <w:t xml:space="preserve">      Ескерту. 1-қосымша жаңа редакцияда - Павлодар облысы Ақсу қалалық мәслихатының 2010.12.22 </w:t>
      </w:r>
      <w:r>
        <w:rPr>
          <w:rFonts w:ascii="Times New Roman"/>
          <w:b w:val="false"/>
          <w:i w:val="false"/>
          <w:color w:val="ff0000"/>
          <w:sz w:val="28"/>
        </w:rPr>
        <w:t>N 256/31</w:t>
      </w:r>
      <w:r>
        <w:rPr>
          <w:rFonts w:ascii="Times New Roman"/>
          <w:b w:val="false"/>
          <w:i w:val="false"/>
          <w:color w:val="ff0000"/>
          <w:sz w:val="28"/>
        </w:rPr>
        <w:t xml:space="preserve"> (2010.01.01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33"/>
        <w:gridCol w:w="573"/>
        <w:gridCol w:w="593"/>
        <w:gridCol w:w="593"/>
        <w:gridCol w:w="6973"/>
        <w:gridCol w:w="2873"/>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4122402</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2572043</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1387617</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1387617</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357022</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357022</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салық</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743327</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салық</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187940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салық</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65487</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 мен қызмет көрсетулерге ішкі салықтар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71086</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түсімдер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58400</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алымдар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9381</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15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маңызы бар іс-қимылдарды жасағаны және (немесе) мемлекеттік органдармен немесе лауазымды тұлғалармен уәкілетті құжаттарды бергені үшін алынатын міндетті төлемдер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12991</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12991</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13998</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7798</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мүлікті жалға беруден түсетін кірістер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7798</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сатқаннан түсетін түсімдер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14724</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4559</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4559</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10165</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9165</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активті сату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1521637</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трансферттер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1521637</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трансферттер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1521637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537"/>
        <w:gridCol w:w="598"/>
        <w:gridCol w:w="577"/>
        <w:gridCol w:w="577"/>
        <w:gridCol w:w="6998"/>
        <w:gridCol w:w="2616"/>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4053682</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 көрсетулер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188704</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 атқарушы және басқа да органдар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153337</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қаланың) мәслихатының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10899</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мәслихатының қызметін қамтамасыз ету бойынша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10899</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әкімінің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58667</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әкімінің қызметін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58667</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83771</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облыстық маңыздағы қала, кент, ауыл (село), ауылдық (селолық) округ әкімі аппаратының қызмет етуі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82271</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25350</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қаржы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25350</w:t>
            </w:r>
          </w:p>
        </w:tc>
      </w:tr>
      <w:tr>
        <w:trPr>
          <w:trHeight w:val="15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аудандық (облыстық маңызы бар қала) коммуналдық меншікті орындау және бақылау саласындағы мемлекеттік саясатты іске асыру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20467</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ұйымдастыру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r>
      <w:tr>
        <w:trPr>
          <w:trHeight w:val="12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және біржолғы талондарды сатқаннан түскен сомалар алымдарының толықтығын қамтамасыз ету жөніндегі жұмысты ұйымдастыру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келіп түскен мүлікті есепке алу, сақтау, бағалау және іске асыру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10017</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экономика және бюджеттік жоспарлау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10017</w:t>
            </w:r>
          </w:p>
        </w:tc>
      </w:tr>
      <w:tr>
        <w:trPr>
          <w:trHeight w:val="18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10017</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9629</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қажеттіліктер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9629</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әкімінің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9629</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міндеттілікті орындау шеңберіндегі іс-шаралар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9629</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құқықтық, сот, қылмыстық-атқару қызметі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4349</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4349</w:t>
            </w:r>
          </w:p>
        </w:tc>
      </w:tr>
      <w:tr>
        <w:trPr>
          <w:trHeight w:val="127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тұрғын үй-коммуналдық шаруашылығы, жолаушылар көлігі және автомобиль жолдары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4349</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4349</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2052989</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305196</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33991</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 қолдау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33991</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білім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271205</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271205</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1580067</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және кері тегін тасуды ұйымдастыру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білім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1572759</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беруге оқыту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1511678</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61081</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басқа да қызмет көрсетулер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167726</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білім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67726</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 жергілікті деңгейде мемлекеттік саясатты іске асыру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15473</w:t>
            </w:r>
          </w:p>
        </w:tc>
      </w:tr>
      <w:tr>
        <w:trPr>
          <w:trHeight w:val="12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мемлекеттік білім ұйымдарына оқулықтарды, оқу-әдістемелік кешендерін сатып алу және жеткізу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20365</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көлемде мектеп олимпиадаларын және мектептен тыс іс-шараларды өткізу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12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объектілерін күрделі, ағымды жөндеу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30988</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объектілерінің құрылысы және қайта құру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246769</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219972</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14591</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14591</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жұмыспен қамту және әлеуметтік бағдарламалар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204861</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61143</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Атаулы мемлекеттік әлеуметтік көмек</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10234</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санаттарына әлеуметтік көмек</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30137</w:t>
            </w:r>
          </w:p>
        </w:tc>
      </w:tr>
      <w:tr>
        <w:trPr>
          <w:trHeight w:val="67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оқитын және тәрбиеленетін мүгедек балаларды материалдық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тұрғылықты жері жоқ тұлғаларға әлеуметтік бейімделу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11530</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9294</w:t>
            </w:r>
          </w:p>
        </w:tc>
      </w:tr>
      <w:tr>
        <w:trPr>
          <w:trHeight w:val="133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және ымдау тілі мамандарының, жеке көмекшілердің қызмет көрсетуі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9616</w:t>
            </w:r>
          </w:p>
        </w:tc>
      </w:tr>
      <w:tr>
        <w:trPr>
          <w:trHeight w:val="30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r>
      <w:tr>
        <w:trPr>
          <w:trHeight w:val="549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"1941 - 1945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21743</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білім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193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білім беру ұйымдарының күндізгі оқу нысынында оқушылар мен тәрбиеленушілерді қоғамдық көлікте (таксиден басқа) жеңілдікпен жол жүру түрінде әлеуметтік қолдау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саласындағы өзге де қызмет көрсетулер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26797</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жұмыспен қамту және әлеуметтік бағдарламалар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26797</w:t>
            </w:r>
          </w:p>
        </w:tc>
      </w:tr>
      <w:tr>
        <w:trPr>
          <w:trHeight w:val="12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 үшін жергілікті деңгейде жұмыспен қамту және әлеуметтік бағдарламалар бөлімінің қызметін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26155</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әлеуметтік төлемдерді есептеу, төлеу және жеткізу бойынша қызмет көрсетулер төлемі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827517</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304829</w:t>
            </w:r>
          </w:p>
        </w:tc>
      </w:tr>
      <w:tr>
        <w:trPr>
          <w:trHeight w:val="117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тұрғын үй-коммуналдық шаруашылығы, жолаушылар көлігі және автомобиль жолдары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4829</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399555</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қамтамасыз етуді ұйымдастыру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w:t>
            </w:r>
          </w:p>
        </w:tc>
      </w:tr>
      <w:tr>
        <w:trPr>
          <w:trHeight w:val="12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тұрғын үй-коммуналдық шаруашылығы, жолаушылар көлігі және автомобиль жолдары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194835</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мен субұрғыш жүйесінің жұмыс істеуі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r>
      <w:tr>
        <w:trPr>
          <w:trHeight w:val="12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маңыздағы қалалардың) коммуналдық мешігінде тұрған жылу желілерін пайдалануды ұйымдастару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30929</w:t>
            </w:r>
          </w:p>
        </w:tc>
      </w:tr>
      <w:tr>
        <w:trPr>
          <w:trHeight w:val="15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өнірлік жұмыспен қамту және қайта даярлау стратегиясын іске асыру шеңберінде елді мекендердің инженерлік-коммуникациялық инфрақұрылымдарын жөндеу және абаттандыру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161320</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15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өнірлік жұмыспен қамту және қайта даярлау стратегиясын іске асыру шеңберінде елді мекендердің инженерлік-коммуникациялық инфрақұрылымдарын дамыту және абаттандыру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123133</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14320</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9153</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туыссыздарды жерлеу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r>
      <w:tr>
        <w:trPr>
          <w:trHeight w:val="12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тұрғын үй-коммуналдық шаруашылығы, жолаушылар көлігі және автомобиль жолдары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108813</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35014</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18733</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Туыссыздарды жерлеу және көму жерлерін ұстау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53102</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196874</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облысындағы қызмет</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92280</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9594</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мәдени-сауық жұмысын қолдау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9594</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мәдениет және тілдерді дамыту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82686</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Мәдени-сауық жұмысын қолдау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82686</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11606</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дене шынықтыру және спорт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11606</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маңыздағы қалалық) деңгейде спорттық жарыстарын өткізу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10806</w:t>
            </w:r>
          </w:p>
        </w:tc>
      </w:tr>
      <w:tr>
        <w:trPr>
          <w:trHeight w:val="15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кеңестік</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32010</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мәдениет және тілдерді дамыту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21010</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20090</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халқының мемлекеттік тілін және басқа тілдерді дамыту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ішкі саясат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 арқылы мемлекеттік ақпараттық саясатты жүргізу бойынша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 ұйымдастыру бойынша өзге де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60978</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мәдениет және тілдерді дамыту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50044</w:t>
            </w:r>
          </w:p>
        </w:tc>
      </w:tr>
      <w:tr>
        <w:trPr>
          <w:trHeight w:val="12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саласындағы жергілікті деңгейде мемлекеттік саясатты іске асыру бойынша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5681</w:t>
            </w:r>
          </w:p>
        </w:tc>
      </w:tr>
      <w:tr>
        <w:trPr>
          <w:trHeight w:val="12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11705</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ұй-жайларын және имараттарын күрделі жөндеу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32658</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ішкі саясат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7094</w:t>
            </w:r>
          </w:p>
        </w:tc>
      </w:tr>
      <w:tr>
        <w:trPr>
          <w:trHeight w:val="15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6237</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дене шынықтыру және спорт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w:t>
            </w:r>
          </w:p>
        </w:tc>
      </w:tr>
      <w:tr>
        <w:trPr>
          <w:trHeight w:val="87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саласындағы жергілікті деңгейде мемлекеттік саясатты іске асыру бойынша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w:t>
            </w:r>
          </w:p>
        </w:tc>
      </w:tr>
      <w:tr>
        <w:trPr>
          <w:trHeight w:val="12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284056</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21606</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w:t>
            </w:r>
          </w:p>
        </w:tc>
      </w:tr>
      <w:tr>
        <w:trPr>
          <w:trHeight w:val="12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10956</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10956</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5943</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243040</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243040</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243040</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w:t>
            </w:r>
          </w:p>
        </w:tc>
      </w:tr>
      <w:tr>
        <w:trPr>
          <w:trHeight w:val="12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12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12170</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12170</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 індетіне қарсы іс-шаралар өткізу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12170</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9485</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9485</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бөлімінің қызметін қамтамасыз ету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4242</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ұй-жайларын және имараттарын күрделі жөндеу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5134</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5134</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103152</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27009</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w:t>
            </w:r>
          </w:p>
        </w:tc>
      </w:tr>
      <w:tr>
        <w:trPr>
          <w:trHeight w:val="15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w:t>
            </w:r>
          </w:p>
        </w:tc>
      </w:tr>
      <w:tr>
        <w:trPr>
          <w:trHeight w:val="12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25534</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25534</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76143</w:t>
            </w:r>
          </w:p>
        </w:tc>
      </w:tr>
      <w:tr>
        <w:trPr>
          <w:trHeight w:val="12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76143</w:t>
            </w:r>
          </w:p>
        </w:tc>
      </w:tr>
      <w:tr>
        <w:trPr>
          <w:trHeight w:val="15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55873</w:t>
            </w:r>
          </w:p>
        </w:tc>
      </w:tr>
      <w:tr>
        <w:trPr>
          <w:trHeight w:val="102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20270</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50789</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6361</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6361</w:t>
            </w:r>
          </w:p>
        </w:tc>
      </w:tr>
      <w:tr>
        <w:trPr>
          <w:trHeight w:val="12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4951</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44428</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27642</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27642</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29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техникалық-экономикалық негіздемесін әзірлеу және оған сараптама жүргізу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2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16754</w:t>
            </w:r>
          </w:p>
        </w:tc>
      </w:tr>
      <w:tr>
        <w:trPr>
          <w:trHeight w:val="15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16754</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79369</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79369</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79369</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(пайдаланылмаған нысаналы трансферттерді) қайтару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пайдалнылмаған нысаналы трансферттерді қайтару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12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76300</w:t>
            </w:r>
          </w:p>
        </w:tc>
      </w:tr>
      <w:tr>
        <w:trPr>
          <w:trHeight w:val="73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несиелендіру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17607</w:t>
            </w:r>
          </w:p>
        </w:tc>
      </w:tr>
      <w:tr>
        <w:trPr>
          <w:trHeight w:val="12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w:t>
            </w:r>
          </w:p>
        </w:tc>
      </w:tr>
      <w:tr>
        <w:trPr>
          <w:trHeight w:val="12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саладағы мамандарын әлеуметтік қолдау шараларын іске асыру үшін бюджеттік несиелер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89950</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89950</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89950</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89950</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89950</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89950</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-38837</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38837</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түсуі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шарттары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маныздағы қаланың) жергілікті атқарушы органымен алынатын қарыздар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қаржы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21230</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алдықтары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21230</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21230</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21230</w:t>
            </w:r>
          </w:p>
        </w:tc>
      </w:tr>
    </w:tbl>
    <w:bookmarkStart w:name="z8" w:id="2"/>
    <w:p>
      <w:pPr>
        <w:spacing w:after="0"/>
        <w:ind w:left="0"/>
        <w:jc w:val="both"/>
      </w:pPr>
      <w:r>
        <w:rPr>
          <w:rFonts w:ascii="Times New Roman"/>
          <w:b w:val="false"/>
          <w:i w:val="false"/>
          <w:color w:val="000000"/>
          <w:sz w:val="28"/>
        </w:rPr>
        <w:t>
Ақсу қалалық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(IV сайланған XХI сессиясы)</w:t>
      </w:r>
      <w:r>
        <w:br/>
      </w:r>
      <w:r>
        <w:rPr>
          <w:rFonts w:ascii="Times New Roman"/>
          <w:b w:val="false"/>
          <w:i w:val="false"/>
          <w:color w:val="000000"/>
          <w:sz w:val="28"/>
        </w:rPr>
        <w:t xml:space="preserve">
N 187/21 шешіміне    </w:t>
      </w:r>
      <w:r>
        <w:br/>
      </w:r>
      <w:r>
        <w:rPr>
          <w:rFonts w:ascii="Times New Roman"/>
          <w:b w:val="false"/>
          <w:i w:val="false"/>
          <w:color w:val="000000"/>
          <w:sz w:val="28"/>
        </w:rPr>
        <w:t xml:space="preserve">
2-қосымша       </w:t>
      </w:r>
    </w:p>
    <w:bookmarkEnd w:id="2"/>
    <w:p>
      <w:pPr>
        <w:spacing w:after="0"/>
        <w:ind w:left="0"/>
        <w:jc w:val="left"/>
      </w:pPr>
      <w:r>
        <w:rPr>
          <w:rFonts w:ascii="Times New Roman"/>
          <w:b/>
          <w:i w:val="false"/>
          <w:color w:val="000000"/>
        </w:rPr>
        <w:t xml:space="preserve"> 2011 жылға арналған Ақсу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
        <w:gridCol w:w="498"/>
        <w:gridCol w:w="679"/>
        <w:gridCol w:w="720"/>
        <w:gridCol w:w="659"/>
        <w:gridCol w:w="6925"/>
        <w:gridCol w:w="2641"/>
      </w:tblGrid>
      <w:tr>
        <w:trPr>
          <w:trHeight w:val="3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2598472</w:t>
            </w:r>
          </w:p>
        </w:tc>
      </w:tr>
      <w:tr>
        <w:trPr>
          <w:trHeight w:val="3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2037539</w:t>
            </w:r>
          </w:p>
        </w:tc>
      </w:tr>
      <w:tr>
        <w:trPr>
          <w:trHeight w:val="3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1237376</w:t>
            </w:r>
          </w:p>
        </w:tc>
      </w:tr>
      <w:tr>
        <w:trPr>
          <w:trHeight w:val="37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1237376</w:t>
            </w:r>
          </w:p>
        </w:tc>
      </w:tr>
      <w:tr>
        <w:trPr>
          <w:trHeight w:val="3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салық</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720159</w:t>
            </w:r>
          </w:p>
        </w:tc>
      </w:tr>
      <w:tr>
        <w:trPr>
          <w:trHeight w:val="3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салық</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482200</w:t>
            </w:r>
          </w:p>
        </w:tc>
      </w:tr>
      <w:tr>
        <w:trPr>
          <w:trHeight w:val="3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182420</w:t>
            </w:r>
          </w:p>
        </w:tc>
      </w:tr>
      <w:tr>
        <w:trPr>
          <w:trHeight w:val="3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салық</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54239</w:t>
            </w:r>
          </w:p>
        </w:tc>
      </w:tr>
      <w:tr>
        <w:trPr>
          <w:trHeight w:val="40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5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 мен қызмет көрсетулерге ішкі салықтар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66010</w:t>
            </w:r>
          </w:p>
        </w:tc>
      </w:tr>
      <w:tr>
        <w:trPr>
          <w:trHeight w:val="37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p>
        </w:tc>
      </w:tr>
      <w:tr>
        <w:trPr>
          <w:trHeight w:val="6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түсімдер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79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алымдар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8487</w:t>
            </w:r>
          </w:p>
        </w:tc>
      </w:tr>
      <w:tr>
        <w:trPr>
          <w:trHeight w:val="5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r>
      <w:tr>
        <w:trPr>
          <w:trHeight w:val="130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маңызы бар іс-қимылдарды жасағаны және (немесе) мемлекеттік органдармен немесе лауазымды тұлғалармен уәкілетті құжаттарды бергені үшін алынатын міндетті төлемдер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13994</w:t>
            </w:r>
          </w:p>
        </w:tc>
      </w:tr>
      <w:tr>
        <w:trPr>
          <w:trHeight w:val="37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13994</w:t>
            </w:r>
          </w:p>
        </w:tc>
      </w:tr>
      <w:tr>
        <w:trPr>
          <w:trHeight w:val="43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10900</w:t>
            </w:r>
          </w:p>
        </w:tc>
      </w:tr>
      <w:tr>
        <w:trPr>
          <w:trHeight w:val="3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r>
      <w:tr>
        <w:trPr>
          <w:trHeight w:val="72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мүлікті жалға беруден түсетін кірістер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r>
      <w:tr>
        <w:trPr>
          <w:trHeight w:val="3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сатқаннан түсетін түсімдер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3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p>
        </w:tc>
      </w:tr>
      <w:tr>
        <w:trPr>
          <w:trHeight w:val="19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активті сату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539533</w:t>
            </w:r>
          </w:p>
        </w:tc>
      </w:tr>
      <w:tr>
        <w:trPr>
          <w:trHeight w:val="25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трансферттер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539533</w:t>
            </w:r>
          </w:p>
        </w:tc>
      </w:tr>
      <w:tr>
        <w:trPr>
          <w:trHeight w:val="25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трансферттер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539533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502"/>
        <w:gridCol w:w="665"/>
        <w:gridCol w:w="665"/>
        <w:gridCol w:w="624"/>
        <w:gridCol w:w="6999"/>
        <w:gridCol w:w="2682"/>
      </w:tblGrid>
      <w:tr>
        <w:trPr>
          <w:trHeight w:val="42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0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2528472</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 көрсетулер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166542</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 атқарушы және басқа да органдар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131945</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қаланың) мәслихатының аппараты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мәслихатының қызметін қамтамасыз 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әкімінің аппараты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51445</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әкімінің қызметін қамтамасыз 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51445</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облыстық маңыздағы қала, кент, ауыл (село), ауылдық (селолық) округ әкімі аппаратының қызмет етуі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23218</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қаржы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23218</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аудандық (облыстық маңызы бар қала) коммуналдық меншікті орындау және бақылау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19899</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ұйымдастыру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және біржолғы талондарды сатқаннан түскен сомалар алымдарының толықтығын қамтамасыз ету жөніндегі жұмысты ұйымдастыру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келіп түскен мүлікті есепке алу, сақтау, бағалау және іске асыру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11379</w:t>
            </w:r>
          </w:p>
        </w:tc>
      </w:tr>
      <w:tr>
        <w:trPr>
          <w:trHeight w:val="22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экономика және бюджеттік жоспарлау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11379</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11379</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9641</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қажеттіліктер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9641</w:t>
            </w:r>
          </w:p>
        </w:tc>
      </w:tr>
      <w:tr>
        <w:trPr>
          <w:trHeight w:val="2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әкімінің аппараты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9641</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міндеттілікті орындау шеңберіндегі іс-шаралар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9641</w:t>
            </w:r>
          </w:p>
        </w:tc>
      </w:tr>
      <w:tr>
        <w:trPr>
          <w:trHeight w:val="39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құқықтық, сот, қылмыстық-атқару қызметі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9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тұрғын үй-коммуналдық шаруашылығы, жолаушылар көлігі және автомобиль жолдары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2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1912012</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188000</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 қолдау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білім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170000</w:t>
            </w:r>
          </w:p>
        </w:tc>
      </w:tr>
      <w:tr>
        <w:trPr>
          <w:trHeight w:val="67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170000</w:t>
            </w:r>
          </w:p>
        </w:tc>
      </w:tr>
      <w:tr>
        <w:trPr>
          <w:trHeight w:val="5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1695984</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5842</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және кері тегін тасуды ұйымдастыру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5842</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білім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1690142</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беруге оқыту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1638142</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r>
      <w:tr>
        <w:trPr>
          <w:trHeight w:val="9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басқа да қызмет көрсетулер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28028</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білім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28028</w:t>
            </w:r>
          </w:p>
        </w:tc>
      </w:tr>
      <w:tr>
        <w:trPr>
          <w:trHeight w:val="2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 жергілікті деңгейде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15228</w:t>
            </w:r>
          </w:p>
        </w:tc>
      </w:tr>
      <w:tr>
        <w:trPr>
          <w:trHeight w:val="2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мемлекеттік білім ұйымдарына оқулықтарды, оқу-әдістемелік кешендерін сатып алу және жеткізу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көлемде мектеп олимпиадаларын және мектептен тыс іс-шараларды өткізу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131752</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101012</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жұмыспен қамту және әлеуметтік бағдарламалар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82762</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Атаулы мемлекеттік әлеуметтік көмек</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5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санаттарына әлеуметтік көмек</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33127</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оқитын және тәрбиеленетін мүгедек балаларды материалдық қамтамасыз 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13835</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130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және ымдау тілі мамандарының, жеке көмекшілердің қызмет көрсетуі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білім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Күндізгі оқыту нысанындағы білім ұйымдарының оқушылары мен тәрбиеленушілерді әлеуметтік қолдау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саласындағы өзге де қызмет көрсетулер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30740</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жұмыспен қамту және әлеуметтік бағдарламалар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30740</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28740</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әлеуметтік төлемдерді есептеу, төлеу және жеткізу бойынша қызмет көрсетулер төлемі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77975</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тұрғын үй-коммуналдық шаруашылығы, жолаушылар көлігі және автомобиль жолдары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қамтамасыз етуді ұйымдастыру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69875</w:t>
            </w:r>
          </w:p>
        </w:tc>
      </w:tr>
      <w:tr>
        <w:trPr>
          <w:trHeight w:val="6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6675</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туыссыздарды жерлеу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тұрғын үй-коммуналдық шаруашылығы, жолаушылар көлігі және автомобиль жолдары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63200</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Туыссыздарды жерлеу және көму жерлерін ұстау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49400</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121116</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облысындағы қызмет</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66924</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22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мәдени-сауық жұмысын қолдау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мәдениет және тілдерді дамыту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55924</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Мәдени-сауық жұмысын қолдау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55924</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9513</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дене шынықтыру және спорт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9513</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маңыздағы қалалық) деңгейде спорттық жарыстарын өткізу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9513</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26159</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мәдениет және тілдерді дамыту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21759</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20259</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халқының мемлекеттік тілін және басқа тілдерді дамыту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ішкі саясат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 арқылы мемлекеттік ақпараттық саясатты жүргізу бойынша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 ұйымдастыру бойынша өзге де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18520</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мәдениет және тілдерді дамыту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6234</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саласындағы жергілікті деңгейде мемлекеттік саясатты іске асыру бойынша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6234</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ішкі саясат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7529</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6829</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дене шынықтыру және спорт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4757</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саласындағы жергілікті деңгейде мемлекеттік саясатты іске асыру бойынша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4757</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17342</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9226</w:t>
            </w:r>
          </w:p>
        </w:tc>
      </w:tr>
      <w:tr>
        <w:trPr>
          <w:trHeight w:val="42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ауыл шаруашылығы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9226</w:t>
            </w:r>
          </w:p>
        </w:tc>
      </w:tr>
      <w:tr>
        <w:trPr>
          <w:trHeight w:val="9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саласындағы жергілікті деңгейде мемлекеттік саясатты іске асыру бойынша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9226</w:t>
            </w:r>
          </w:p>
        </w:tc>
      </w:tr>
      <w:tr>
        <w:trPr>
          <w:trHeight w:val="45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8116</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жер қатынастарының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8116</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8116</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9957</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9957</w:t>
            </w:r>
          </w:p>
        </w:tc>
      </w:tr>
      <w:tr>
        <w:trPr>
          <w:trHeight w:val="3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құрылыс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w:t>
            </w:r>
          </w:p>
        </w:tc>
      </w:tr>
      <w:tr>
        <w:trPr>
          <w:trHeight w:val="6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саласындағы жергілікті деңгейде мемлекеттік саясатты іске асыру бойынша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сәулет және қала салу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6012</w:t>
            </w:r>
          </w:p>
        </w:tc>
      </w:tr>
      <w:tr>
        <w:trPr>
          <w:trHeight w:val="9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және қала салу саласындағы жергілікті деңгейде мемлекеттік саясатты іске асыру бойынша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6012</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45740</w:t>
            </w:r>
          </w:p>
        </w:tc>
      </w:tr>
      <w:tr>
        <w:trPr>
          <w:trHeight w:val="39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35740</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8740</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маңыздағы қалаларда, кенттерде, ауылдарда (селоларда), ауылдық (селолық) округтерде автомобиль жолдарының қызмет етуін қамтамасыз 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8740</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тұрғын үй-коммуналдық шаруашылығы, жолаушылар көлігі және автомобиль жолдары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 етуін қамтамасыз 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 саласындағы өзге де қызмет көрсетулер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тұрғын үй-коммуналдық шаруашылығы, жолаушылар көлігі және автомобиль жолдары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ішілік (кала ішілік), аудан ішілік қоғамдық тасымалдаулрды ұйымдастыру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35595</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6021</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кәсіпкерлік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6021</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бөлімінің қызметін қамтамасыз 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6021</w:t>
            </w:r>
          </w:p>
        </w:tc>
      </w:tr>
      <w:tr>
        <w:trPr>
          <w:trHeight w:val="10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29574</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қаржы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w:t>
            </w:r>
          </w:p>
        </w:tc>
      </w:tr>
      <w:tr>
        <w:trPr>
          <w:trHeight w:val="73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бар қаланың) жергілікті атқарушы органының резерві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w:t>
            </w:r>
          </w:p>
        </w:tc>
      </w:tr>
      <w:tr>
        <w:trPr>
          <w:trHeight w:val="18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тұрғын үй-коммуналдық шаруашылығы, жолаушылар көлігі және автомобиль жолдары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18374</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18374</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қаржы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 капиталының қалыптастыру немесе ұлғайту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түсуі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шарттары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жергілікті атқарушы органымен алынатын қарыздар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қаржы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борышын өтеу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9" w:id="3"/>
    <w:p>
      <w:pPr>
        <w:spacing w:after="0"/>
        <w:ind w:left="0"/>
        <w:jc w:val="both"/>
      </w:pPr>
      <w:r>
        <w:rPr>
          <w:rFonts w:ascii="Times New Roman"/>
          <w:b w:val="false"/>
          <w:i w:val="false"/>
          <w:color w:val="000000"/>
          <w:sz w:val="28"/>
        </w:rPr>
        <w:t xml:space="preserve">
Ақсу қалалық мәслихатының </w:t>
      </w:r>
      <w:r>
        <w:br/>
      </w:r>
      <w:r>
        <w:rPr>
          <w:rFonts w:ascii="Times New Roman"/>
          <w:b w:val="false"/>
          <w:i w:val="false"/>
          <w:color w:val="000000"/>
          <w:sz w:val="28"/>
        </w:rPr>
        <w:t>
2009 жылғы 25 желтоқсандағы</w:t>
      </w:r>
      <w:r>
        <w:br/>
      </w:r>
      <w:r>
        <w:rPr>
          <w:rFonts w:ascii="Times New Roman"/>
          <w:b w:val="false"/>
          <w:i w:val="false"/>
          <w:color w:val="000000"/>
          <w:sz w:val="28"/>
        </w:rPr>
        <w:t>
(IV сайланған XХI сессиясы)</w:t>
      </w:r>
      <w:r>
        <w:br/>
      </w:r>
      <w:r>
        <w:rPr>
          <w:rFonts w:ascii="Times New Roman"/>
          <w:b w:val="false"/>
          <w:i w:val="false"/>
          <w:color w:val="000000"/>
          <w:sz w:val="28"/>
        </w:rPr>
        <w:t xml:space="preserve">
N 187/21 шешіміне    </w:t>
      </w:r>
      <w:r>
        <w:br/>
      </w:r>
      <w:r>
        <w:rPr>
          <w:rFonts w:ascii="Times New Roman"/>
          <w:b w:val="false"/>
          <w:i w:val="false"/>
          <w:color w:val="000000"/>
          <w:sz w:val="28"/>
        </w:rPr>
        <w:t xml:space="preserve">
3-қосымша       </w:t>
      </w:r>
    </w:p>
    <w:bookmarkEnd w:id="3"/>
    <w:p>
      <w:pPr>
        <w:spacing w:after="0"/>
        <w:ind w:left="0"/>
        <w:jc w:val="left"/>
      </w:pPr>
      <w:r>
        <w:rPr>
          <w:rFonts w:ascii="Times New Roman"/>
          <w:b/>
          <w:i w:val="false"/>
          <w:color w:val="000000"/>
        </w:rPr>
        <w:t xml:space="preserve"> 2012 жылға арналған Ақсу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479"/>
        <w:gridCol w:w="702"/>
        <w:gridCol w:w="601"/>
        <w:gridCol w:w="621"/>
        <w:gridCol w:w="7027"/>
        <w:gridCol w:w="2649"/>
      </w:tblGrid>
      <w:tr>
        <w:trPr>
          <w:trHeight w:val="3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2936218</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2197318</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1391764</w:t>
            </w:r>
          </w:p>
        </w:tc>
      </w:tr>
      <w:tr>
        <w:trPr>
          <w:trHeight w:val="3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1391764</w:t>
            </w:r>
          </w:p>
        </w:tc>
      </w:tr>
      <w:tr>
        <w:trPr>
          <w:trHeight w:val="24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салық</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723955</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салық</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482200</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182420</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салық</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58035</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 мен қызмет көрсетулерге ішкі салықтар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66627</w:t>
            </w:r>
          </w:p>
        </w:tc>
      </w:tr>
      <w:tr>
        <w:trPr>
          <w:trHeight w:val="18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p>
        </w:tc>
      </w:tr>
      <w:tr>
        <w:trPr>
          <w:trHeight w:val="6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түсімдер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3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алымдар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9077</w:t>
            </w:r>
          </w:p>
        </w:tc>
      </w:tr>
      <w:tr>
        <w:trPr>
          <w:trHeight w:val="3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21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маңызы бар іс-қимылдарды жасағаны және (немесе) мемлекеттік органдармен немесе лауазымды тұлғалармен уәкілетті құжаттарды бергені үшін алынатын міндетті төлемдер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14972</w:t>
            </w:r>
          </w:p>
        </w:tc>
      </w:tr>
      <w:tr>
        <w:trPr>
          <w:trHeight w:val="18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14972</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r>
      <w:tr>
        <w:trPr>
          <w:trHeight w:val="72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мүлікті жалға беруден түсетін кірістер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сатқаннан түсетін түсімдер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19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активті сату</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түсімі</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720800</w:t>
            </w:r>
          </w:p>
        </w:tc>
      </w:tr>
      <w:tr>
        <w:trPr>
          <w:trHeight w:val="25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трансферттер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720800</w:t>
            </w:r>
          </w:p>
        </w:tc>
      </w:tr>
      <w:tr>
        <w:trPr>
          <w:trHeight w:val="25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трансферттер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419"/>
        <w:gridCol w:w="723"/>
        <w:gridCol w:w="703"/>
        <w:gridCol w:w="602"/>
        <w:gridCol w:w="7039"/>
        <w:gridCol w:w="2674"/>
      </w:tblGrid>
      <w:tr>
        <w:trPr>
          <w:trHeight w:val="5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2846018</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 көрсетулер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184307</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 атқарушы және басқа да органдар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145897</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қаланың) мәслихатының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мәслихатының қызметін қамтамасыз ету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11340</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54557</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әкімінің қызметін қамтамасыз ету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54557</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облыстық маңыздағы қала, кент, ауыл (село), ауылдық (селолық) округ әкімі аппаратының қызмет етуі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3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24432</w:t>
            </w:r>
          </w:p>
        </w:tc>
      </w:tr>
      <w:tr>
        <w:trPr>
          <w:trHeight w:val="3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қаржы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24432</w:t>
            </w:r>
          </w:p>
        </w:tc>
      </w:tr>
      <w:tr>
        <w:trPr>
          <w:trHeight w:val="3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аудандық (облыстық маңызы бар қала) коммуналдық меншікті орындау және бақылау саласындағы мемлекеттік саясатты іске асыру жөніндегі қызметтер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20103</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ұйымдастыру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және біржолғы талондарды сатқаннан түскен сомалар алымдарының толықтығын қамтамасыз ету жөніндегі жұмысты ұйымдастыру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келіп түскен мүлікті есепке алу, сақтау, бағалау және іске асыру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13978</w:t>
            </w:r>
          </w:p>
        </w:tc>
      </w:tr>
      <w:tr>
        <w:trPr>
          <w:trHeight w:val="2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экономика және бюджеттік жоспарлау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13978</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13978</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10541</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қажеттіліктер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10541</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10541</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міндеттілікті орындау шеңберіндегі іс-шаралар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10541</w:t>
            </w:r>
          </w:p>
        </w:tc>
      </w:tr>
      <w:tr>
        <w:trPr>
          <w:trHeight w:val="39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құқықтық, сот, қылмыстық-атқару қызметі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9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тұрғын үй-коммуналдық шаруашылығы, жолаушылар көлігі және автомобиль жолдары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2063699</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208901</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 қолдау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білім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188901</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188901</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1823996</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6478</w:t>
            </w:r>
          </w:p>
        </w:tc>
      </w:tr>
      <w:tr>
        <w:trPr>
          <w:trHeight w:val="69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және кері тегін тасуды ұйымдастыру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6478</w:t>
            </w:r>
          </w:p>
        </w:tc>
      </w:tr>
      <w:tr>
        <w:trPr>
          <w:trHeight w:val="6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білім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1817518</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беруге оқыту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1751401</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66117</w:t>
            </w:r>
          </w:p>
        </w:tc>
      </w:tr>
      <w:tr>
        <w:trPr>
          <w:trHeight w:val="9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басқа да қызмет көрсетулер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30802</w:t>
            </w:r>
          </w:p>
        </w:tc>
      </w:tr>
      <w:tr>
        <w:trPr>
          <w:trHeight w:val="3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білім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30802</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 жергілікті деңгейде мемлекеттік саясатты іске асыру жөніндегі қызметтер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16202</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мемлекеттік білім ұйымдарына оқулықтарды, оқу-әдістемелік кешендерін сатып алу және жеткізу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көлемде мектеп олимпиадаларын және мектептен тыс іс-шараларды өткізу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156905</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123905</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жұмыспен қамту және әлеуметтік бағдарламалар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101805</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Атаулы мемлекеттік әлеуметтік көмек</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5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санаттарына әлеуметтік көмек</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оқитын және тәрбиеленетін мүгедек балаларды материалдық қамтамасыз ету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15115</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13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және ымдау тілі мамандарының, жеке көмекшілердің қызмет көрсетуі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білім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Күндізгі оқыту нысанындағы білім ұйымдарының оқушылары мен тәрбиеленушілерді әлеуметтік қолдау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саласындағы өзге де қызмет көрсетулер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r>
      <w:tr>
        <w:trPr>
          <w:trHeight w:val="103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жұмыспен қамту және әлеуметтік бағдарламалар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әлеуметтік төлемдерді есептеу, төлеу және жеткізу бойынша қызмет көрсетулер төлемі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115182</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тұрғын үй-коммуналдық шаруашылығы, жолаушылар көлігі және автомобиль жолдары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қамтамасыз етуді ұйымдастыру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104682</w:t>
            </w:r>
          </w:p>
        </w:tc>
      </w:tr>
      <w:tr>
        <w:trPr>
          <w:trHeight w:val="6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маңыздағы қала, кент, ауыл (село), ауылдық (селолық) округ әкімінің аппараты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18495</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туыссыздарды жерлеу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11295</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тұрғын үй-коммуналдық шаруашылығы, жолаушылар көлігі және автомобиль жолдары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86187</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Туыссыздарды жерлеу және көму жерлерін ұстау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57187</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174399</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облысындағы қызмет</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113200</w:t>
            </w:r>
          </w:p>
        </w:tc>
      </w:tr>
      <w:tr>
        <w:trPr>
          <w:trHeight w:val="3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2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мәдени-сауық жұмысын қолдау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мәдениет және тілдерді дамыту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Мәдени-сауық жұмысын қолдау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дене шынықтыру және спорт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маңыздағы қалалық) деңгейде спорттық жарыстарын өткізу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30445</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мәдениет және тілдерді дамыту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24345</w:t>
            </w:r>
          </w:p>
        </w:tc>
      </w:tr>
      <w:tr>
        <w:trPr>
          <w:trHeight w:val="3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22345</w:t>
            </w:r>
          </w:p>
        </w:tc>
      </w:tr>
      <w:tr>
        <w:trPr>
          <w:trHeight w:val="3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халқының мемлекеттік тілін және басқа тілдерді дамыту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ішкі саясат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r>
      <w:tr>
        <w:trPr>
          <w:trHeight w:val="3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 арқылы мемлекеттік ақпараттық саясатты жүргізу бойынша қызметтер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3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 ұйымдастыру бойынша өзге де қызметтер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20754</w:t>
            </w:r>
          </w:p>
        </w:tc>
      </w:tr>
      <w:tr>
        <w:trPr>
          <w:trHeight w:val="3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мәдениет және тілдерді дамыту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7234</w:t>
            </w:r>
          </w:p>
        </w:tc>
      </w:tr>
      <w:tr>
        <w:trPr>
          <w:trHeight w:val="3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саласындағы жергілікті деңгейде мемлекеттік саясатты іске асыру бойынша қызметтер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7234</w:t>
            </w:r>
          </w:p>
        </w:tc>
      </w:tr>
      <w:tr>
        <w:trPr>
          <w:trHeight w:val="3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ішкі саясат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8020</w:t>
            </w:r>
          </w:p>
        </w:tc>
      </w:tr>
      <w:tr>
        <w:trPr>
          <w:trHeight w:val="3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7020</w:t>
            </w:r>
          </w:p>
        </w:tc>
      </w:tr>
      <w:tr>
        <w:trPr>
          <w:trHeight w:val="3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дене шынықтыру және спорт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10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саласындағы жергілікті деңгейде мемлекеттік саясатты іске асыру бойынша қызметтер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28800</w:t>
            </w:r>
          </w:p>
        </w:tc>
      </w:tr>
      <w:tr>
        <w:trPr>
          <w:trHeight w:val="43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w:t>
            </w:r>
          </w:p>
        </w:tc>
      </w:tr>
      <w:tr>
        <w:trPr>
          <w:trHeight w:val="7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ауыл шаруашылығы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w:t>
            </w:r>
          </w:p>
        </w:tc>
      </w:tr>
      <w:tr>
        <w:trPr>
          <w:trHeight w:val="9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саласындағы жергілікті деңгейде мемлекеттік саясатты іске асыру бойынша қызметтер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w:t>
            </w:r>
          </w:p>
        </w:tc>
      </w:tr>
      <w:tr>
        <w:trPr>
          <w:trHeight w:val="4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құрылыс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жер қатынастарының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10900</w:t>
            </w:r>
          </w:p>
        </w:tc>
      </w:tr>
      <w:tr>
        <w:trPr>
          <w:trHeight w:val="3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құрылыс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6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саласындағы жергілікті деңгейде мемлекеттік саясатты іске асыру бойынша қызметтер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6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сәулет және қала салу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6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және қала салу саласындағы жергілікті деңгейде мемлекеттік саясатты іске асыру бойынша қызметтер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61105</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41105</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11105</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маңыздағы қалаларда, кенттерде, ауылдарда (селоларда), ауылдық (селолық) округтерде автомобиль жолдарының қызмет етуін қамтамасыз ету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11105</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тұрғын үй-коммуналдық шаруашылығы, жолаушылар көлігі және автомобиль жолдары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 етуін қамтамасыз ету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 саласындағы өзге де қызмет көрсетулер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10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тұрғын үй-коммуналдық шаруашылығы, жолаушылар көлігі және автомобиль жолдары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ішілік (кала ішілік), аудан ішілік қоғамдық тасымалдаулрды ұйымдастыру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38980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6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кәсіпкерлік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бөлімінің қызметін қамтамасыз ету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1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қаржы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бар қаланың) жергілікті атқарушы органының резерві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1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тұрғын үй-коммуналдық шаруашылығы, жолаушылар көлігі және автомобиль жолдары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несиелендіру: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қаржы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 капиталының қалыптастыру немесе ұлғайту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90200</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түсуі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шарттары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жергілікті атқарушы органымен алынатын қарыздар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қаржы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борышын өтеу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1" w:id="4"/>
    <w:p>
      <w:pPr>
        <w:spacing w:after="0"/>
        <w:ind w:left="0"/>
        <w:jc w:val="both"/>
      </w:pPr>
      <w:r>
        <w:rPr>
          <w:rFonts w:ascii="Times New Roman"/>
          <w:b w:val="false"/>
          <w:i w:val="false"/>
          <w:color w:val="000000"/>
          <w:sz w:val="28"/>
        </w:rPr>
        <w:t xml:space="preserve">
Ақсу қалалық мәслихатының   </w:t>
      </w:r>
      <w:r>
        <w:br/>
      </w:r>
      <w:r>
        <w:rPr>
          <w:rFonts w:ascii="Times New Roman"/>
          <w:b w:val="false"/>
          <w:i w:val="false"/>
          <w:color w:val="000000"/>
          <w:sz w:val="28"/>
        </w:rPr>
        <w:t xml:space="preserve">
2009 жылғы 25 желтоқсандағы    </w:t>
      </w:r>
      <w:r>
        <w:br/>
      </w:r>
      <w:r>
        <w:rPr>
          <w:rFonts w:ascii="Times New Roman"/>
          <w:b w:val="false"/>
          <w:i w:val="false"/>
          <w:color w:val="000000"/>
          <w:sz w:val="28"/>
        </w:rPr>
        <w:t>
(IV сайланған XХІ кезектен тыс</w:t>
      </w:r>
      <w:r>
        <w:br/>
      </w:r>
      <w:r>
        <w:rPr>
          <w:rFonts w:ascii="Times New Roman"/>
          <w:b w:val="false"/>
          <w:i w:val="false"/>
          <w:color w:val="000000"/>
          <w:sz w:val="28"/>
        </w:rPr>
        <w:t xml:space="preserve">
сессиясы) N 187/21 шешіміне  </w:t>
      </w:r>
      <w:r>
        <w:br/>
      </w:r>
      <w:r>
        <w:rPr>
          <w:rFonts w:ascii="Times New Roman"/>
          <w:b w:val="false"/>
          <w:i w:val="false"/>
          <w:color w:val="000000"/>
          <w:sz w:val="28"/>
        </w:rPr>
        <w:t xml:space="preserve">
4-қосымша        </w:t>
      </w:r>
    </w:p>
    <w:bookmarkEnd w:id="4"/>
    <w:p>
      <w:pPr>
        <w:spacing w:after="0"/>
        <w:ind w:left="0"/>
        <w:jc w:val="left"/>
      </w:pPr>
      <w:r>
        <w:rPr>
          <w:rFonts w:ascii="Times New Roman"/>
          <w:b/>
          <w:i w:val="false"/>
          <w:color w:val="000000"/>
        </w:rPr>
        <w:t xml:space="preserve"> 2010 жылға арналған Ақсу қаласының бюджетін орындау үрдісінде секвестрге жатпайтын бюджеттік бағдарламалардың тізбесі</w:t>
      </w:r>
    </w:p>
    <w:p>
      <w:pPr>
        <w:spacing w:after="0"/>
        <w:ind w:left="0"/>
        <w:jc w:val="both"/>
      </w:pPr>
      <w:r>
        <w:rPr>
          <w:rFonts w:ascii="Times New Roman"/>
          <w:b w:val="false"/>
          <w:i w:val="false"/>
          <w:color w:val="ff0000"/>
          <w:sz w:val="28"/>
        </w:rPr>
        <w:t xml:space="preserve">      Ескерту. Шешім 4-қосымшамен толықтырылды - Павлодар облысы Ақсу қалалық мәслихатының 2010.02.12 </w:t>
      </w:r>
      <w:r>
        <w:rPr>
          <w:rFonts w:ascii="Times New Roman"/>
          <w:b w:val="false"/>
          <w:i w:val="false"/>
          <w:color w:val="ff0000"/>
          <w:sz w:val="28"/>
        </w:rPr>
        <w:t>N 190/23</w:t>
      </w:r>
      <w:r>
        <w:rPr>
          <w:rFonts w:ascii="Times New Roman"/>
          <w:b w:val="false"/>
          <w:i w:val="false"/>
          <w:color w:val="ff0000"/>
          <w:sz w:val="28"/>
        </w:rPr>
        <w:t xml:space="preserve"> (2010.01.01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519"/>
        <w:gridCol w:w="772"/>
        <w:gridCol w:w="772"/>
        <w:gridCol w:w="9885"/>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6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функция</w:t>
            </w:r>
          </w:p>
        </w:tc>
      </w:tr>
      <w:tr>
        <w:trPr>
          <w:trHeight w:val="36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мекеме-бюджеттік бағдарламалардың әкімшісі</w:t>
            </w:r>
          </w:p>
        </w:tc>
      </w:tr>
      <w:tr>
        <w:trPr>
          <w:trHeight w:val="36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Кіші бағдарлама</w:t>
            </w:r>
          </w:p>
        </w:tc>
      </w:tr>
      <w:tr>
        <w:trPr>
          <w:trHeight w:val="36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6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негізгі орта, жалпы орта білім беру</w:t>
            </w:r>
          </w:p>
        </w:tc>
      </w:tr>
      <w:tr>
        <w:trPr>
          <w:trHeight w:val="36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 білім бөлімі</w:t>
            </w:r>
          </w:p>
        </w:tc>
      </w:tr>
      <w:tr>
        <w:trPr>
          <w:trHeight w:val="36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2" w:id="5"/>
    <w:p>
      <w:pPr>
        <w:spacing w:after="0"/>
        <w:ind w:left="0"/>
        <w:jc w:val="both"/>
      </w:pPr>
      <w:r>
        <w:rPr>
          <w:rFonts w:ascii="Times New Roman"/>
          <w:b w:val="false"/>
          <w:i w:val="false"/>
          <w:color w:val="000000"/>
          <w:sz w:val="28"/>
        </w:rPr>
        <w:t xml:space="preserve">
Ақсу қалалық мәслихатының   </w:t>
      </w:r>
      <w:r>
        <w:br/>
      </w:r>
      <w:r>
        <w:rPr>
          <w:rFonts w:ascii="Times New Roman"/>
          <w:b w:val="false"/>
          <w:i w:val="false"/>
          <w:color w:val="000000"/>
          <w:sz w:val="28"/>
        </w:rPr>
        <w:t xml:space="preserve">
2009 жылғы 25 желтоқсандағы    </w:t>
      </w:r>
      <w:r>
        <w:br/>
      </w:r>
      <w:r>
        <w:rPr>
          <w:rFonts w:ascii="Times New Roman"/>
          <w:b w:val="false"/>
          <w:i w:val="false"/>
          <w:color w:val="000000"/>
          <w:sz w:val="28"/>
        </w:rPr>
        <w:t>
(IV сайланған XХІ кезектен тыс</w:t>
      </w:r>
      <w:r>
        <w:br/>
      </w:r>
      <w:r>
        <w:rPr>
          <w:rFonts w:ascii="Times New Roman"/>
          <w:b w:val="false"/>
          <w:i w:val="false"/>
          <w:color w:val="000000"/>
          <w:sz w:val="28"/>
        </w:rPr>
        <w:t xml:space="preserve">
сессиясы) N 187/21 шешіміне  </w:t>
      </w:r>
      <w:r>
        <w:br/>
      </w:r>
      <w:r>
        <w:rPr>
          <w:rFonts w:ascii="Times New Roman"/>
          <w:b w:val="false"/>
          <w:i w:val="false"/>
          <w:color w:val="000000"/>
          <w:sz w:val="28"/>
        </w:rPr>
        <w:t xml:space="preserve">
5-қосымша        </w:t>
      </w:r>
    </w:p>
    <w:bookmarkEnd w:id="5"/>
    <w:p>
      <w:pPr>
        <w:spacing w:after="0"/>
        <w:ind w:left="0"/>
        <w:jc w:val="left"/>
      </w:pPr>
      <w:r>
        <w:rPr>
          <w:rFonts w:ascii="Times New Roman"/>
          <w:b/>
          <w:i w:val="false"/>
          <w:color w:val="000000"/>
        </w:rPr>
        <w:t xml:space="preserve"> М. Омаров селолық округі бойынша 2010 жылға</w:t>
      </w:r>
      <w:r>
        <w:br/>
      </w:r>
      <w:r>
        <w:rPr>
          <w:rFonts w:ascii="Times New Roman"/>
          <w:b/>
          <w:i w:val="false"/>
          <w:color w:val="000000"/>
        </w:rPr>
        <w:t>
арналған бюджеттік бағдарламалардың тізбесі</w:t>
      </w:r>
    </w:p>
    <w:p>
      <w:pPr>
        <w:spacing w:after="0"/>
        <w:ind w:left="0"/>
        <w:jc w:val="both"/>
      </w:pPr>
      <w:r>
        <w:rPr>
          <w:rFonts w:ascii="Times New Roman"/>
          <w:b w:val="false"/>
          <w:i w:val="false"/>
          <w:color w:val="ff0000"/>
          <w:sz w:val="28"/>
        </w:rPr>
        <w:t xml:space="preserve">      Ескерту. Шешім 5-қосымшамен толықтырылды - Павлодар облысы Ақсу қалалық мәслихатының 2010.02.12 </w:t>
      </w:r>
      <w:r>
        <w:rPr>
          <w:rFonts w:ascii="Times New Roman"/>
          <w:b w:val="false"/>
          <w:i w:val="false"/>
          <w:color w:val="ff0000"/>
          <w:sz w:val="28"/>
        </w:rPr>
        <w:t>N 190/23</w:t>
      </w:r>
      <w:r>
        <w:rPr>
          <w:rFonts w:ascii="Times New Roman"/>
          <w:b w:val="false"/>
          <w:i w:val="false"/>
          <w:color w:val="ff0000"/>
          <w:sz w:val="28"/>
        </w:rPr>
        <w:t xml:space="preserve"> (2010.01.01 бастап қолданысқа енеді); өзгерту енгізілді - Павлодар облысы Ақсу қалалық мәслихатының 2010.11.03 </w:t>
      </w:r>
      <w:r>
        <w:rPr>
          <w:rFonts w:ascii="Times New Roman"/>
          <w:b w:val="false"/>
          <w:i w:val="false"/>
          <w:color w:val="ff0000"/>
          <w:sz w:val="28"/>
        </w:rPr>
        <w:t>N 252/29</w:t>
      </w:r>
      <w:r>
        <w:rPr>
          <w:rFonts w:ascii="Times New Roman"/>
          <w:b w:val="false"/>
          <w:i w:val="false"/>
          <w:color w:val="ff0000"/>
          <w:sz w:val="28"/>
        </w:rPr>
        <w:t xml:space="preserve"> (2010.01.01 бастап қолданысқа енеді)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
        <w:gridCol w:w="460"/>
        <w:gridCol w:w="540"/>
        <w:gridCol w:w="540"/>
        <w:gridCol w:w="566"/>
        <w:gridCol w:w="10517"/>
      </w:tblGrid>
      <w:tr>
        <w:trPr>
          <w:trHeight w:val="3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84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негізгі орта, орта арнаулы білім беру</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және кері тегін тасымалдауды ұйымдастыру</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маңыздағы қала, кент, ауыл (село), ауылдық (селолық) округ әкімінің аппараты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маңыздағы қалаларда, кенттерде, ауылдарда (селоларда), ауылдық (селолық) округтерде автомобиль жолдарының қызмет етуін қамтамасыз ету</w:t>
            </w:r>
          </w:p>
        </w:tc>
      </w:tr>
    </w:tbl>
    <w:bookmarkStart w:name="z13" w:id="6"/>
    <w:p>
      <w:pPr>
        <w:spacing w:after="0"/>
        <w:ind w:left="0"/>
        <w:jc w:val="left"/>
      </w:pPr>
      <w:r>
        <w:rPr>
          <w:rFonts w:ascii="Times New Roman"/>
          <w:b/>
          <w:i w:val="false"/>
          <w:color w:val="000000"/>
        </w:rPr>
        <w:t xml:space="preserve"> 
Айнакөл селолық округі бойынша 2010 жылға</w:t>
      </w:r>
      <w:r>
        <w:br/>
      </w:r>
      <w:r>
        <w:rPr>
          <w:rFonts w:ascii="Times New Roman"/>
          <w:b/>
          <w:i w:val="false"/>
          <w:color w:val="000000"/>
        </w:rPr>
        <w:t>
арналған бюджеттік бағдарламалардың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479"/>
        <w:gridCol w:w="537"/>
        <w:gridCol w:w="537"/>
        <w:gridCol w:w="542"/>
        <w:gridCol w:w="10446"/>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негізгі орта, орта арнаулы білім беру</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және кері тегін тасымалдауды ұйымдастыру</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маңыздағы қала, кент, ауыл (село), ауылдық (селолық) округ әкімінің аппараты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маңыздағы қалаларда, кенттерде, ауылдарда (селоларда), ауылдық (селолық) округтерде автомобиль жолдарының қызмет етуін қамтамасыз ету</w:t>
            </w:r>
          </w:p>
        </w:tc>
      </w:tr>
    </w:tbl>
    <w:bookmarkStart w:name="z14" w:id="7"/>
    <w:p>
      <w:pPr>
        <w:spacing w:after="0"/>
        <w:ind w:left="0"/>
        <w:jc w:val="left"/>
      </w:pPr>
      <w:r>
        <w:rPr>
          <w:rFonts w:ascii="Times New Roman"/>
          <w:b/>
          <w:i w:val="false"/>
          <w:color w:val="000000"/>
        </w:rPr>
        <w:t xml:space="preserve"> 
Жолқұдық селолық округі бойынша 2010 жылға</w:t>
      </w:r>
      <w:r>
        <w:br/>
      </w:r>
      <w:r>
        <w:rPr>
          <w:rFonts w:ascii="Times New Roman"/>
          <w:b/>
          <w:i w:val="false"/>
          <w:color w:val="000000"/>
        </w:rPr>
        <w:t>
арналған бюджеттік бағдарламалардың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480"/>
        <w:gridCol w:w="538"/>
        <w:gridCol w:w="538"/>
        <w:gridCol w:w="522"/>
        <w:gridCol w:w="10464"/>
      </w:tblGrid>
      <w:tr>
        <w:trPr>
          <w:trHeight w:val="3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негізгі орта, орта арнаулы білім беру</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6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және кері тегін тасымалдауды ұйымдастыру</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маңыздағы қалаларда, кенттерде, ауылдарда (селоларда), ауылдық (селолық) округтерде автомобиль жолдарының қызмет етуін қамтамасыз ету</w:t>
            </w:r>
          </w:p>
        </w:tc>
      </w:tr>
    </w:tbl>
    <w:bookmarkStart w:name="z15" w:id="8"/>
    <w:p>
      <w:pPr>
        <w:spacing w:after="0"/>
        <w:ind w:left="0"/>
        <w:jc w:val="left"/>
      </w:pPr>
      <w:r>
        <w:rPr>
          <w:rFonts w:ascii="Times New Roman"/>
          <w:b/>
          <w:i w:val="false"/>
          <w:color w:val="000000"/>
        </w:rPr>
        <w:t xml:space="preserve"> 
Ақжол селолық округі бойынша 2010 жылға</w:t>
      </w:r>
      <w:r>
        <w:br/>
      </w:r>
      <w:r>
        <w:rPr>
          <w:rFonts w:ascii="Times New Roman"/>
          <w:b/>
          <w:i w:val="false"/>
          <w:color w:val="000000"/>
        </w:rPr>
        <w:t>
арналған бюджеттік бағдарламалардың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500"/>
        <w:gridCol w:w="537"/>
        <w:gridCol w:w="537"/>
        <w:gridCol w:w="542"/>
        <w:gridCol w:w="10385"/>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негізгі орта, орта арнаулы білім беру</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және кері тегін тасымалдауды ұйымдастыру</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маңыздағы қалаларда, кенттерде, ауылдарда (селоларда), ауылдық (селолық) округтерде автомобиль жолдарының қызмет етуін қамтамасыз ету</w:t>
            </w:r>
          </w:p>
        </w:tc>
      </w:tr>
    </w:tbl>
    <w:bookmarkStart w:name="z16" w:id="9"/>
    <w:p>
      <w:pPr>
        <w:spacing w:after="0"/>
        <w:ind w:left="0"/>
        <w:jc w:val="left"/>
      </w:pPr>
      <w:r>
        <w:rPr>
          <w:rFonts w:ascii="Times New Roman"/>
          <w:b/>
          <w:i w:val="false"/>
          <w:color w:val="000000"/>
        </w:rPr>
        <w:t xml:space="preserve"> 
Пограничный селолық округі бойынша 2010 жылға</w:t>
      </w:r>
      <w:r>
        <w:br/>
      </w:r>
      <w:r>
        <w:rPr>
          <w:rFonts w:ascii="Times New Roman"/>
          <w:b/>
          <w:i w:val="false"/>
          <w:color w:val="000000"/>
        </w:rPr>
        <w:t>
арналған бюджеттік бағдарламалардың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522"/>
        <w:gridCol w:w="538"/>
        <w:gridCol w:w="538"/>
        <w:gridCol w:w="522"/>
        <w:gridCol w:w="10360"/>
      </w:tblGrid>
      <w:tr>
        <w:trPr>
          <w:trHeight w:val="3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туыссыздарды жерлеу</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маңыздағы қалаларда, кенттерде, ауылдарда (селоларда), ауылдық (селолық) округтерде автомобиль жолдарының қызмет етуін қамтамасыз ету</w:t>
            </w:r>
          </w:p>
        </w:tc>
      </w:tr>
    </w:tbl>
    <w:bookmarkStart w:name="z17" w:id="10"/>
    <w:p>
      <w:pPr>
        <w:spacing w:after="0"/>
        <w:ind w:left="0"/>
        <w:jc w:val="left"/>
      </w:pPr>
      <w:r>
        <w:rPr>
          <w:rFonts w:ascii="Times New Roman"/>
          <w:b/>
          <w:i w:val="false"/>
          <w:color w:val="000000"/>
        </w:rPr>
        <w:t xml:space="preserve"> 
Сарышығанақ селолық округі бойынша 2010 жылға</w:t>
      </w:r>
      <w:r>
        <w:br/>
      </w:r>
      <w:r>
        <w:rPr>
          <w:rFonts w:ascii="Times New Roman"/>
          <w:b/>
          <w:i w:val="false"/>
          <w:color w:val="000000"/>
        </w:rPr>
        <w:t>
арналған бюджеттік бағдарламалардың тізбесі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502"/>
        <w:gridCol w:w="540"/>
        <w:gridCol w:w="540"/>
        <w:gridCol w:w="524"/>
        <w:gridCol w:w="10392"/>
      </w:tblGrid>
      <w:tr>
        <w:trPr>
          <w:trHeight w:val="43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негізгі орта, орта арнаулы білім беру</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және кері тегін тасымалдауды ұйымдастыру</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маңыздағы қалаларда, кенттерде, ауылдарда (селоларда), ауылдық (селолық) округтерде автомобиль жолдарының қызмет етуін қамтамасыз ету</w:t>
            </w:r>
          </w:p>
        </w:tc>
      </w:tr>
    </w:tbl>
    <w:bookmarkStart w:name="z18" w:id="11"/>
    <w:p>
      <w:pPr>
        <w:spacing w:after="0"/>
        <w:ind w:left="0"/>
        <w:jc w:val="left"/>
      </w:pPr>
      <w:r>
        <w:rPr>
          <w:rFonts w:ascii="Times New Roman"/>
          <w:b/>
          <w:i w:val="false"/>
          <w:color w:val="000000"/>
        </w:rPr>
        <w:t xml:space="preserve"> 
Құркөл селолық округі бойынша 2010 жылға</w:t>
      </w:r>
      <w:r>
        <w:br/>
      </w:r>
      <w:r>
        <w:rPr>
          <w:rFonts w:ascii="Times New Roman"/>
          <w:b/>
          <w:i w:val="false"/>
          <w:color w:val="000000"/>
        </w:rPr>
        <w:t>
арналған бюджеттік бағдарламалардың тізбесі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503"/>
        <w:gridCol w:w="546"/>
        <w:gridCol w:w="540"/>
        <w:gridCol w:w="546"/>
        <w:gridCol w:w="10403"/>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48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82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88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маңыздағы қалаларда, кенттерде, ауылдарда (селоларда), ауылдық (селолық) округтерде автомобиль жолдарының қызмет етуін қамтамасыз ету</w:t>
            </w:r>
          </w:p>
        </w:tc>
      </w:tr>
    </w:tbl>
    <w:bookmarkStart w:name="z19" w:id="12"/>
    <w:p>
      <w:pPr>
        <w:spacing w:after="0"/>
        <w:ind w:left="0"/>
        <w:jc w:val="left"/>
      </w:pPr>
      <w:r>
        <w:rPr>
          <w:rFonts w:ascii="Times New Roman"/>
          <w:b/>
          <w:i w:val="false"/>
          <w:color w:val="000000"/>
        </w:rPr>
        <w:t xml:space="preserve"> 
Қызылжар селолық округі бойынша 2010 жылға</w:t>
      </w:r>
      <w:r>
        <w:br/>
      </w:r>
      <w:r>
        <w:rPr>
          <w:rFonts w:ascii="Times New Roman"/>
          <w:b/>
          <w:i w:val="false"/>
          <w:color w:val="000000"/>
        </w:rPr>
        <w:t>
арналған бюджеттік бағдарламалардың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482"/>
        <w:gridCol w:w="546"/>
        <w:gridCol w:w="540"/>
        <w:gridCol w:w="546"/>
        <w:gridCol w:w="10404"/>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негізгі орта, орта арнаулы білім беру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және кері тегін тасымалдауды ұйымдастыру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маңыздағы қалаларда, кенттерде, ауылдарда (селоларда), ауылдық (селолық) округтерде автомобиль жолдарының қызмет етуін қамтамасыз ету</w:t>
            </w:r>
          </w:p>
        </w:tc>
      </w:tr>
    </w:tbl>
    <w:bookmarkStart w:name="z20" w:id="13"/>
    <w:p>
      <w:pPr>
        <w:spacing w:after="0"/>
        <w:ind w:left="0"/>
        <w:jc w:val="left"/>
      </w:pPr>
      <w:r>
        <w:rPr>
          <w:rFonts w:ascii="Times New Roman"/>
          <w:b/>
          <w:i w:val="false"/>
          <w:color w:val="000000"/>
        </w:rPr>
        <w:t xml:space="preserve"> 
Еңбек селолық округі бойынша 2010 жылға</w:t>
      </w:r>
      <w:r>
        <w:br/>
      </w:r>
      <w:r>
        <w:rPr>
          <w:rFonts w:ascii="Times New Roman"/>
          <w:b/>
          <w:i w:val="false"/>
          <w:color w:val="000000"/>
        </w:rPr>
        <w:t>
арналған бюджеттік бағдарламалардың тізбесі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461"/>
        <w:gridCol w:w="547"/>
        <w:gridCol w:w="541"/>
        <w:gridCol w:w="568"/>
        <w:gridCol w:w="10380"/>
      </w:tblGrid>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негізгі орта, орта арнаулы білім беру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және кері тегін тасымалдауды ұйымдастыру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маңыздағы қалаларда, кенттерде, ауылдарда (селоларда), ауылдық (селолық) округтерде автомобиль жолдарының қызмет етуін қамтамасыз ету</w:t>
            </w:r>
          </w:p>
        </w:tc>
      </w:tr>
    </w:tbl>
    <w:bookmarkStart w:name="z21" w:id="14"/>
    <w:p>
      <w:pPr>
        <w:spacing w:after="0"/>
        <w:ind w:left="0"/>
        <w:jc w:val="left"/>
      </w:pPr>
      <w:r>
        <w:rPr>
          <w:rFonts w:ascii="Times New Roman"/>
          <w:b/>
          <w:i w:val="false"/>
          <w:color w:val="000000"/>
        </w:rPr>
        <w:t xml:space="preserve"> 
Евгеньвка селолық округі бойынша 2010 жылға</w:t>
      </w:r>
      <w:r>
        <w:br/>
      </w:r>
      <w:r>
        <w:rPr>
          <w:rFonts w:ascii="Times New Roman"/>
          <w:b/>
          <w:i w:val="false"/>
          <w:color w:val="000000"/>
        </w:rPr>
        <w:t>
арналған бюджеттік бағдарламалардың тізбесі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482"/>
        <w:gridCol w:w="540"/>
        <w:gridCol w:w="567"/>
        <w:gridCol w:w="524"/>
        <w:gridCol w:w="10365"/>
      </w:tblGrid>
      <w:tr>
        <w:trPr>
          <w:trHeight w:val="42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52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4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туыссыздарды жерлеу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bl>
    <w:bookmarkStart w:name="z22" w:id="15"/>
    <w:p>
      <w:pPr>
        <w:spacing w:after="0"/>
        <w:ind w:left="0"/>
        <w:jc w:val="left"/>
      </w:pPr>
      <w:r>
        <w:rPr>
          <w:rFonts w:ascii="Times New Roman"/>
          <w:b/>
          <w:i w:val="false"/>
          <w:color w:val="000000"/>
        </w:rPr>
        <w:t xml:space="preserve"> 
Алғабас ауылы бойынша 2010 жылға арналған</w:t>
      </w:r>
      <w:r>
        <w:br/>
      </w:r>
      <w:r>
        <w:rPr>
          <w:rFonts w:ascii="Times New Roman"/>
          <w:b/>
          <w:i w:val="false"/>
          <w:color w:val="000000"/>
        </w:rPr>
        <w:t>
бюджеттік бағдарламалардың тізбесі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482"/>
        <w:gridCol w:w="540"/>
        <w:gridCol w:w="567"/>
        <w:gridCol w:w="524"/>
        <w:gridCol w:w="10365"/>
      </w:tblGrid>
      <w:tr>
        <w:trPr>
          <w:trHeight w:val="3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Үйлерінде мұқтаждарға әлеуметтік көмек көрсету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туыссыздарды жерлеу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маңыздағы қалаларда, кенттерде, ауылдарда (селоларда), ауылдық (селолық) округтерде автомобиль жолдарының қызмет етуін қамтамасыз ету</w:t>
            </w:r>
          </w:p>
        </w:tc>
      </w:tr>
    </w:tbl>
    <w:bookmarkStart w:name="z23" w:id="16"/>
    <w:p>
      <w:pPr>
        <w:spacing w:after="0"/>
        <w:ind w:left="0"/>
        <w:jc w:val="left"/>
      </w:pPr>
      <w:r>
        <w:rPr>
          <w:rFonts w:ascii="Times New Roman"/>
          <w:b/>
          <w:i w:val="false"/>
          <w:color w:val="000000"/>
        </w:rPr>
        <w:t xml:space="preserve"> 
Үштерек ауылы бойынша 2010 жылға арналған</w:t>
      </w:r>
      <w:r>
        <w:br/>
      </w:r>
      <w:r>
        <w:rPr>
          <w:rFonts w:ascii="Times New Roman"/>
          <w:b/>
          <w:i w:val="false"/>
          <w:color w:val="000000"/>
        </w:rPr>
        <w:t>
бюджеттік бағдарламалардың тізбесі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503"/>
        <w:gridCol w:w="540"/>
        <w:gridCol w:w="546"/>
        <w:gridCol w:w="588"/>
        <w:gridCol w:w="10321"/>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маңыздағы қалаларда, кенттерде, ауылдарда (селоларда), ауылдық (селолық) округтерде автомобиль жолдарының қызмет етуін қамтамасыз ету</w:t>
            </w:r>
          </w:p>
        </w:tc>
      </w:tr>
    </w:tbl>
    <w:bookmarkStart w:name="z24" w:id="17"/>
    <w:p>
      <w:pPr>
        <w:spacing w:after="0"/>
        <w:ind w:left="0"/>
        <w:jc w:val="left"/>
      </w:pPr>
      <w:r>
        <w:rPr>
          <w:rFonts w:ascii="Times New Roman"/>
          <w:b/>
          <w:i w:val="false"/>
          <w:color w:val="000000"/>
        </w:rPr>
        <w:t xml:space="preserve"> 
Достық селолық округі бойынша 2010 жылға</w:t>
      </w:r>
      <w:r>
        <w:br/>
      </w:r>
      <w:r>
        <w:rPr>
          <w:rFonts w:ascii="Times New Roman"/>
          <w:b/>
          <w:i w:val="false"/>
          <w:color w:val="000000"/>
        </w:rPr>
        <w:t>
арналған бюджеттік бағдарламалардың тізбесі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482"/>
        <w:gridCol w:w="540"/>
        <w:gridCol w:w="546"/>
        <w:gridCol w:w="567"/>
        <w:gridCol w:w="10362"/>
      </w:tblGrid>
      <w:tr>
        <w:trPr>
          <w:trHeight w:val="4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негізгі орта, орта арнаулы білім беру</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және кері тегін тасымалдауды ұйымдастыру</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маңыздағы қалаларда, кенттерде, ауылдарда (селоларда), ауылдық (селолық) округтерде автомобиль жолдарының қызмет етуін қамтамасыз ету</w:t>
            </w:r>
          </w:p>
        </w:tc>
      </w:tr>
    </w:tbl>
    <w:bookmarkStart w:name="z25" w:id="18"/>
    <w:p>
      <w:pPr>
        <w:spacing w:after="0"/>
        <w:ind w:left="0"/>
        <w:jc w:val="left"/>
      </w:pPr>
      <w:r>
        <w:rPr>
          <w:rFonts w:ascii="Times New Roman"/>
          <w:b/>
          <w:i w:val="false"/>
          <w:color w:val="000000"/>
        </w:rPr>
        <w:t xml:space="preserve"> 
Қалқаман ауылы бойынша 2010 жылға арналған</w:t>
      </w:r>
      <w:r>
        <w:br/>
      </w:r>
      <w:r>
        <w:rPr>
          <w:rFonts w:ascii="Times New Roman"/>
          <w:b/>
          <w:i w:val="false"/>
          <w:color w:val="000000"/>
        </w:rPr>
        <w:t>
бюджеттік бағдарламалардың тізбесі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481"/>
        <w:gridCol w:w="539"/>
        <w:gridCol w:w="545"/>
        <w:gridCol w:w="545"/>
        <w:gridCol w:w="10347"/>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және кері тегін тасымалдауды ұйымдастыру</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туыссыздарды жерлеу</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облысындағы қызмет</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мәдени-сауықтыру жұмыстарын қолдау</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маңыздағы қалаларда, кенттерде, ауылдарда (селоларда), ауылдық (селолық) округтерде автомобиль жолдарының қызмет етуін қамтамасыз ету</w:t>
            </w:r>
          </w:p>
        </w:tc>
      </w:tr>
    </w:tbl>
    <w:bookmarkStart w:name="z26" w:id="19"/>
    <w:p>
      <w:pPr>
        <w:spacing w:after="0"/>
        <w:ind w:left="0"/>
        <w:jc w:val="left"/>
      </w:pPr>
      <w:r>
        <w:rPr>
          <w:rFonts w:ascii="Times New Roman"/>
          <w:b/>
          <w:i w:val="false"/>
          <w:color w:val="000000"/>
        </w:rPr>
        <w:t xml:space="preserve"> 
Ақсу кенті бойынша 2010 жылға арналған</w:t>
      </w:r>
      <w:r>
        <w:br/>
      </w:r>
      <w:r>
        <w:rPr>
          <w:rFonts w:ascii="Times New Roman"/>
          <w:b/>
          <w:i w:val="false"/>
          <w:color w:val="000000"/>
        </w:rPr>
        <w:t>
бюджеттік бағдарламалардың тізбесі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480"/>
        <w:gridCol w:w="539"/>
        <w:gridCol w:w="565"/>
        <w:gridCol w:w="544"/>
        <w:gridCol w:w="10329"/>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маңыздағы қалаларда, кенттерде, ауылдарда (селоларда), ауылдық (селолық) округтерде автомобиль жолдарының қызмет етуін қамтамасыз ету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