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2e62b" w14:textId="152e6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қаласының білім беру мекемелерінде оқитын және тәрбиеленетін жекелеген санаттағы балаларға 2010 жылы қалалық қоғамдық көлікте (таксиден басқа) жүруде жеңілдік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мәслихатының 2009 жылғы 23 желтоқсандағы N 182/21 шешімі. Павлодар облысы Ақсу қаласының Әділет басқармасында 2010 жылғы 28 қаңтарда N 12-2-125 тіркелген. Күші жойылды - қолдану мерзімінің өтуіне байланысты (Павлодар облысы Ақсу қалалық мәслихатының 2014 жылғы 11 наурыздағы N 1-11/43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Ақсу қалалық мәслихатының 11.03.2014 N 1-11/43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жылдың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2007 жылғы 27 шілдедегі "Білім туралы" Заңының 47-бабының 4 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6-бабының 1 тармағы 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Ақсу қаласының білім беру мекемелерінде оқитын және тәрбиеленетін келесі санаттағы балаларға: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аз қамтамасыз етілген отбасыларының балаларына;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көп балалы отбасыларының балаларына;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қамқорлықта (қорғаншылықта) және патронатта тұрған балаларға қоғамдық көлікте (таксиден басқа) тегін жол жүру жеңілдігі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рет ресми жарияланғаннан кейін он күнтізбелік күн өткен соң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қалалық мәслихаттың жоспар және бюджет жөніндегі тұрақты комиссиясына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С. Гейн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М. Омарғалиев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