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e7e9" w14:textId="c20e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"Екібастұз қаласы әкімдігінің 2008 жылғы 14 шілдедегі "Мүгедек балаларды үйде тәрбиелейтін және оқытатын отбасыларын әлеуметтік қорғау туралы" N 428/6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3 ақпандағы N 60/2 қаулысы. Павлодар облысы Екібастұз қаласының Әділет басқармасында 2009 жылғы 25 ақпанда N 219 тіркелген. Күші жойылды - Павлодар облысы Екібастұз қалалық әкімдігінің 2012 жылғы 20 шілдедегі N 843/7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Екібастұз қалалық әкімдігінің 20.07.2012 N 843/7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КАУЛЫ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"Екібастұз қаласы әкімдігінің 2008 жылғы 14 шілдедегі "Мүгедек балаларды үйде тәрбиелейтін және оқытатын отбасыларын әлеуметтік қорғау туралы" (нормативтік құқықтық актілерді мемлекеттік тіркелімнің Тізілімінде N 12-3-197 тіркелген, 2008 жылғы 21 тамызда "Вести Экибастуза" N 34 газетінде және 2008 жылғы 14 тамызда "Отарқа"  N 33 газетінде жарияланған) N 428/6 қаулысына (бұдан әрі - Қаулы)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Қаулының екінші азат жолындағы 2 тармағы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жарияланған күннен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орынбасары А. А. Құрмановаға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Екібастұз қаласының әкімі                  Н. Нәбиев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