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71d2" w14:textId="6467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ауылдық жерлерінде тұратын аз қамтамасыз етілген тұлғаларға (отбасыларына) жеке шаруашылығын дамыту үшін 2009 жылға біржолғы материалдық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17 наурыздағы N 141/3 қаулысы. Павлодар облысы Екібастұз қаласының Әділет басқармасында 2009 жылғы 20 сәуірде N 225 тіркелген. Күші жойылды - қолдану мерзімінің өтуіне байланысты (Павлодар облысы Екібастұз қалалық әкімдігінің 2010 жылғы 7 мамырдағы N 3-05/74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Қолдану мерзімінің өтуіне байланысты күші жойылды (Павлодар облысы Екібастұз қалалық әкімдігінің 2010.05.07 N 3-05/74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31-бап 1-тармақ 14) тармақшасына сәйкес, Екібастұз қалалық мәслихатының 2008 жылғы 25 желтоқсандағы (IV шақырылған кезекті XI сессия) "Екібастұз қаласының 2009 жылға арналған бюджеті туралы" N 129/11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орындауда, аз қамтамасыз етілген тұлғаларды (отбасыларын) қолдау мақсатында, әрі ауылдық округ тұрғындарының жеке шаруашылығын дамыту үшін қаражаттың жеткіліксіздігін ескере келіп,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қаласының ауылдық жерлерінде тұратын аз қамтамасыз етілген тұлғаларға (отбасыларына) жеке шаруашылығын дамыту үшін біржолғы материалдық көмек тағайындау бойынша қоса беріліп отырған комиссия құрамы (бұдан әрі – Комиссия)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қаласының ауылдық жерлерінде тұратын және мемлекеттік атаулы әлеуметтік көмек алатын аз қамтамасыз етілген тұлғалардың (отбасылардың) жеке шаруашылығын дамыту үшін біржолғы материалдық көмек алу құқығы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Жеке шаруашылығын дамыту үшін біржолғы материалдық көмек алу үшін "Екібастұз қаласы әкімдігінің халықты жұмыспен қамту және әлеуметтік мәселелер бөлімі" мемлекеттік мекемесіне келесі құжаттарды тапсыру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материалдық көмекті пайдалану мақсаты туралы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 қамтамасыз етілген отбасы мәртебесін куәландыратын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кітабінің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 (көшірме);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жеке куәлігі (көшірме);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"Қазпошта" акционерлік қоғамы пошта бөлімшесіндегі немесе екінші деңгейдегі банктердегі есеп шоты.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Жеке шаруашылығын дамыту үшін біржолғы материалдық көмек Комиссияның шешімімен тағайындалады.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"Екібастұз қаласы әкімдігінің халықты жұмыспен қамту және әлеуметтік мәселелер бөлімі" мемлекеттік мекемесі қаланың 2009 жылға арналған жылдық бюджеті аясында біржолғы материалдық көмекті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Екібастұз қаласы әкімінің орынбасары А. Құрмановаға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наурыздағы 2009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141/3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қаласының ауылдық жерлерінде тұратын</w:t>
      </w:r>
      <w:r>
        <w:br/>
      </w:r>
      <w:r>
        <w:rPr>
          <w:rFonts w:ascii="Times New Roman"/>
          <w:b/>
          <w:i w:val="false"/>
          <w:color w:val="000000"/>
        </w:rPr>
        <w:t>
аз қамтамасыз етілген тұлғаларға (отбасыларына)</w:t>
      </w:r>
      <w:r>
        <w:br/>
      </w:r>
      <w:r>
        <w:rPr>
          <w:rFonts w:ascii="Times New Roman"/>
          <w:b/>
          <w:i w:val="false"/>
          <w:color w:val="000000"/>
        </w:rPr>
        <w:t>
жеке шаруашылығын дамыту үшін біржолғы материалдық</w:t>
      </w:r>
      <w:r>
        <w:br/>
      </w:r>
      <w:r>
        <w:rPr>
          <w:rFonts w:ascii="Times New Roman"/>
          <w:b/>
          <w:i w:val="false"/>
          <w:color w:val="000000"/>
        </w:rPr>
        <w:t>
көмек тағайындау жөніндегі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Павлодар облысы Екібастұз қалалық әкімдігінің 2009.07.09 </w:t>
      </w:r>
      <w:r>
        <w:rPr>
          <w:rFonts w:ascii="Times New Roman"/>
          <w:b w:val="false"/>
          <w:i w:val="false"/>
          <w:color w:val="ff0000"/>
          <w:sz w:val="28"/>
        </w:rPr>
        <w:t>N 385/7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599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Сансызбай Сапарұлы Төлеубаев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әкімінің орынбасары, комиссия төрағасы;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Әубәкішұлы Арыстанов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халықты жұмыспен қамту және әлеуметтік мәселелер бөлімі" мемлекеттік мекемесінің бастығы, комиссия төрағасының орынбасары;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Айгүл Мұратқызы Төлегенова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халықты жұмыспен қамту және әлеуметтік мәселелер бөлімі" мемлекеттік мекемесінің әлеуметтік көмек секторының меңгерушісі, комиссия хатшысы;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Қайыржанұлы Құспеков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экономика және бюджеттік жоспарлау бөлімі" мемлекеттік мекемесінің бастығы;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Кенжебек Дүйсенбайұлы Дүйсенбаев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ауыл шаруашылығы бөлімі" мемлекеттік мекемесінің бастығы;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Көкішқызы Базарбаева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халықты жұмыспен қамту және әлеуметтік мәселелер бөлімі" мемлекеттік мекемесі бастығының орынбасары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