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e130" w14:textId="f6ce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ауылдық жерлерінде тұратын аз қамтамасыз етілген тұлғаларға (отбасыларына) жем-шөп сатып алу үшін 2009 жылға біржолғы материалдық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2 маусымдағы N 315/6 қаулысы. Павлодар облысы Екібастұз қаласының Әділет басқармасында 2009 жылғы 29 маусымда N 12-3-234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 1-тармақ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Екібастұз қалалық мәслихатының 2008 жылғы 25 желтоқсандағы (ІV шақырылған кезекті ХI сессия) "Екібастұз қаласының 2009 жылға арналған бюджеті туралы" N 129/11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жерлерде тұратын аз қамтамасыз етілген тұлғаларды (отбасыларын) қолдау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ауылдық жерлерінде тұратын аз қамтамасыз етілген тұлғаларға (отбасыларына) жеке шаруашылығын дамыту үшін біржолғы материалдық көмек тағайындау бойынша қоса беріліп отырған комиссия құрамы (бұдан әрі - Комиссия)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қаласының ауылдық жерлерінде тұратын аз қамтамасыз етілген тұлғаларға отбасының жиынтық айлық кірісі белгіленген күнкөріс деңгейінен төмен болған жағдайда біржолғы материалдық көмек алу құқық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Біржолғы материалдық көмек алу үшін "Екібастұз қаласы әкімдігінің халықты жұмыспен қамту және әлеуметтік мәселелер бөлімі" мемлекеттік мекемесіне мына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отбасының әр мүшесінің кірісін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қосалқы шаруашылығы барлығы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салық төлеушінің тіркеу нөмірі (ксерокөшірмесі);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басының куәлігі (ксерокөшірмесі);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"Қазақпошта" акционерлік қоғамы пошта бөлімшесінен немесе екінші деңгейдегі банктердегі есеп шоты.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Жеп-шөп сатып алу үшін біржолғы материалдық көмек Комиссияның шешімімен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"Екібастұз қаласы әкімдігінің халықты жұмыспен қамту және әлеуметтік мәселелер бөлімі" мемлекеттік мекемесі қаланың 2009 жылға арналған жылдық бюджеті аясында біржолғы материалдық көмекті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Екібастұз қаласы әкімінің орынбасары А.А.Құрмановаға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 күннен соң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маусым N 315/6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жерлерінде тұратын аз қамтамасыз</w:t>
      </w:r>
      <w:r>
        <w:br/>
      </w:r>
      <w:r>
        <w:rPr>
          <w:rFonts w:ascii="Times New Roman"/>
          <w:b/>
          <w:i w:val="false"/>
          <w:color w:val="000000"/>
        </w:rPr>
        <w:t>
етілген тұлғаларға (отбасыларына) жем – шөп сатып алу үшін</w:t>
      </w:r>
      <w:r>
        <w:br/>
      </w:r>
      <w:r>
        <w:rPr>
          <w:rFonts w:ascii="Times New Roman"/>
          <w:b/>
          <w:i w:val="false"/>
          <w:color w:val="000000"/>
        </w:rPr>
        <w:t>
біржолғы материалдық көмек тағайындау жөніндегі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Павлодар облысы Екібастұз қалалық әкімдігінің 2009.07.17 </w:t>
      </w:r>
      <w:r>
        <w:rPr>
          <w:rFonts w:ascii="Times New Roman"/>
          <w:b w:val="false"/>
          <w:i w:val="false"/>
          <w:color w:val="ff0000"/>
          <w:sz w:val="28"/>
        </w:rPr>
        <w:t>N 419/7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6373"/>
      </w:tblGrid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Төлеубаев Сансызбай Сапарұлы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Екібастұз қаласы әкімінің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Әубәкішұлы Арыстанов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бастығы,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Дәмеш Баянжанқызы Қамзенова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мекемесінің азаматтардың жекеленген санаттағы азаматтармен жұмыс бойынша секторының бас маманы, комиссия хатшысы;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
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Бибігүл Мүбаракқызы Аманова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экономика және бюджетті жоспарлау бөлімі" мемлекеттік мекемесі бастығының орынбасары;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Қоқышқызы Базарбаева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халықты жұмыспен қамту және әлеуметтік мәселелер бөлімі" мемлекеттік мекемесі бастығының орынбасары;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Тоқуров Өтен Борамбайұлы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ауыл шаруашылығы бөлімі" мемлекеттік мекемесінің бас маманы.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