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18cd1" w14:textId="c218c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әкімдігінің 2008 жылғы 26 желтоқсандағы "Әлеуметтік жұмыс орындарын ұйымдастыруды ұсынатын жүмыс берушілерді іріктеу тәртібі туралы" N 754/12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әкімдігінің 2009 жылғы 30 маусымдағы N 355/7 қаулысы. Павлодар облысы Екібастұз қаласының Әділет басқармасында 2009 жылғы 14 шілдеде N 12-3-236 тіркелген. Күші жойылды - Павлодар облысы Екібастұз қалалық әкімдігінің 2010 жылғы 4 мамырдағы N 396/5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Павлодар облысы Екібастұз қалалық әкімдігінің 2010.05.04 N 396/5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мен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кейбір мемлекеттік органдардың құрылымында болған кадрлық өзгерістерге байланысты, Екібастұз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Екібастұз қаласы әкімдігінің 2009 жылғы 6 мамырдағы N 261/5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өзгерістерімен (нормативтік құқықтық актілерді мемлекеттік тіркеудің N 12-3-230 Тізілімінде тіркелген, 2009 жылғы 21 мамырдағы N 21 "Отарқа" және "Вести Екибастуза" газеттерінде жарияланған) Екібастұз қаласы әкімдігінің 2008 жылғы 26 желтоқсандағы "Әлеуметтік жұмыс орындарын ұйымдастыруды ұсынатын жұмыс берушілерді іріктеу тәртібі туралы" (нормативті-құқықтық актілерді мемлекеттік тіркеудің N 12-3-213 Тізілімінде тіркелген, 2009 жылғы 29 қаңтардағы N 5 "Отарқа" және "Вести Екибастуза" газеттерінде жарияланған) N 754/12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Қаулы)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әлеуметтік жұмыс орындарын ұйымдастыруды ұсынатын жұмыс берушілерді іріктеу бойынша комиссия құрамына (бұдан әрі – Комиссия):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Сансызбай Сапарұлы Төлеубаев, Екібастұз қаласы әкімінің орынбасары, Комиссия төрағасы болып 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комиссия құрамынан: Айзада Амангелдіқызы Құрманова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Екiбастұз қаласы әкiмiнiң орынбасары С.С.Төлеубаевқа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Екібастұз қаласының әкімі                  Н. Нәбиев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