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2dd8a" w14:textId="752dd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2008 жылғы 25 желтоқсандағы (IV шақырылған XI сессия) "2009 жылға арналған Екібастұз қаласының бюджеті туралы" N 129/11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2009 жылғы 29 шілдедегі N 203/17 шешімі. Павлодар облысы Екібастұз қаласының Әділет басқармасында 2009 жылғы 29 шілдеде N 12-3-237 тіркелген. Күші жойылды - қолдану мерзімінің өтуіне байланысты (Павлодар облысы Екібастұз қалалық мәслихатының 2011 жылғы 15 ақпандағы N 33/1-07 хаты)</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Екібастұз қалалық мәслихатының 2011.02.15 N 33/1-07 хаты).</w:t>
      </w:r>
    </w:p>
    <w:bookmarkStart w:name="z1" w:id="0"/>
    <w:p>
      <w:pPr>
        <w:spacing w:after="0"/>
        <w:ind w:left="0"/>
        <w:jc w:val="both"/>
      </w:pPr>
      <w:r>
        <w:rPr>
          <w:rFonts w:ascii="Times New Roman"/>
          <w:b w:val="false"/>
          <w:i w:val="false"/>
          <w:color w:val="000000"/>
          <w:sz w:val="28"/>
        </w:rPr>
        <w:t>
      Қазақстан Республикасының Бюджеттік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және бюджеттік қаражаттарды тиімді пайдалануды қамтамасыз ету мақсатында, Екібастұз қалалық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Екібастұз қалалық мәслихатының 2009 жылғы 25 сәуірдегі (IV шақырылған кезекті XVI сессия) "Екібастұз қалалық мәслихатының 2008 жылғы 25 желтоқсандағы (IV шақырылған кезекті XI сессия) "2009 жылға арналған Екібастұз қаласының бюджеті туралы" </w:t>
      </w:r>
      <w:r>
        <w:rPr>
          <w:rFonts w:ascii="Times New Roman"/>
          <w:b w:val="false"/>
          <w:i w:val="false"/>
          <w:color w:val="000000"/>
          <w:sz w:val="28"/>
        </w:rPr>
        <w:t>N 129/11</w:t>
      </w:r>
      <w:r>
        <w:rPr>
          <w:rFonts w:ascii="Times New Roman"/>
          <w:b w:val="false"/>
          <w:i w:val="false"/>
          <w:color w:val="000000"/>
          <w:sz w:val="28"/>
        </w:rPr>
        <w:t xml:space="preserve"> шешіміне өзгерістер мен толықтырулар енгізу туралы" (2009 жылғы 29 сәуірдегі Екібастұз қаласы әділет басқармасында N 12-3-226 тіркелген, 2009 жылғы 30 сәуірде "Отарқа" газетінде N 18, 2009 жылғы 18 сәуірдегі "Вести Экибастуза" газетінде N 18 жарияланған) </w:t>
      </w:r>
      <w:r>
        <w:rPr>
          <w:rFonts w:ascii="Times New Roman"/>
          <w:b w:val="false"/>
          <w:i w:val="false"/>
          <w:color w:val="000000"/>
          <w:sz w:val="28"/>
        </w:rPr>
        <w:t>N 166/16</w:t>
      </w:r>
      <w:r>
        <w:rPr>
          <w:rFonts w:ascii="Times New Roman"/>
          <w:b w:val="false"/>
          <w:i w:val="false"/>
          <w:color w:val="000000"/>
          <w:sz w:val="28"/>
        </w:rPr>
        <w:t xml:space="preserve"> шешімімен, Екібастұз қалалық мәслихатының 2009 жылғы 20 қаңтардағы (IV шақырылған кезектен тыс XII сессия) "Екібастұз қалалық мәслихатының 2008 жылғы 25 желтоқсандағы (IV шақырылған кезекті XI сессия) "2009 жылға арналған Екібастұз қаласының бюджеті туралы" N 129/11 шешіміне өзгерістер мен толықтырулар енгізу туралы" (2009 жылғы 22 қаңтарда Екібастұз қаласы әділет басқармасында N 12-3-212 тіркелген, 2009 жылғы 29 қаңтарда "Отарқа" газетінде N 5, 2009 жылғы 29 қаңтарда "Вести Экибастуза" газетінде N 5 жарияланған) </w:t>
      </w:r>
      <w:r>
        <w:rPr>
          <w:rFonts w:ascii="Times New Roman"/>
          <w:b w:val="false"/>
          <w:i w:val="false"/>
          <w:color w:val="000000"/>
          <w:sz w:val="28"/>
        </w:rPr>
        <w:t>N 131/12</w:t>
      </w:r>
      <w:r>
        <w:rPr>
          <w:rFonts w:ascii="Times New Roman"/>
          <w:b w:val="false"/>
          <w:i w:val="false"/>
          <w:color w:val="000000"/>
          <w:sz w:val="28"/>
        </w:rPr>
        <w:t xml:space="preserve"> шешімімен енгізілген өзгерістермен және толықтырулармен, Екібастұз қалалық мәслихатының 2008 жылғы 25 желтоқсандағы (IV шақырылған кезекті XI сессия) "2009 жылға арналған Екібастұз қаласының бюджеті туралы" (2008 жылғы 26 желтоқсанда Екібастұз қаласы әділет басқармасында N 12-3-209 тіркелген, 2009 жылғы 8 қаңтарда "Отарқа" газетінде N 2, 2009 жылғы 8 қаңтарда  "Вести Экибастуза" газетінде N 2 жарияланған) </w:t>
      </w:r>
      <w:r>
        <w:rPr>
          <w:rFonts w:ascii="Times New Roman"/>
          <w:b w:val="false"/>
          <w:i w:val="false"/>
          <w:color w:val="000000"/>
          <w:sz w:val="28"/>
        </w:rPr>
        <w:t>N 129/11</w:t>
      </w:r>
      <w:r>
        <w:rPr>
          <w:rFonts w:ascii="Times New Roman"/>
          <w:b w:val="false"/>
          <w:i w:val="false"/>
          <w:color w:val="000000"/>
          <w:sz w:val="28"/>
        </w:rPr>
        <w:t xml:space="preserve"> шешіміне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тармақ келесі редакцияда мазмұндалсын:</w:t>
      </w:r>
      <w:r>
        <w:br/>
      </w:r>
      <w:r>
        <w:rPr>
          <w:rFonts w:ascii="Times New Roman"/>
          <w:b w:val="false"/>
          <w:i w:val="false"/>
          <w:color w:val="000000"/>
          <w:sz w:val="28"/>
        </w:rPr>
        <w:t>
      "Қоса беріліп отырған Екібастұз қаласының 2009 жылға арналған бюджеті (1-қосымша) келесі көлемде бекітілсін:</w:t>
      </w:r>
      <w:r>
        <w:br/>
      </w:r>
      <w:r>
        <w:rPr>
          <w:rFonts w:ascii="Times New Roman"/>
          <w:b w:val="false"/>
          <w:i w:val="false"/>
          <w:color w:val="000000"/>
          <w:sz w:val="28"/>
        </w:rPr>
        <w:t>
      1) кірістер 7 282 587 мың теңге, соның ішінде:</w:t>
      </w:r>
      <w:r>
        <w:br/>
      </w:r>
      <w:r>
        <w:rPr>
          <w:rFonts w:ascii="Times New Roman"/>
          <w:b w:val="false"/>
          <w:i w:val="false"/>
          <w:color w:val="000000"/>
          <w:sz w:val="28"/>
        </w:rPr>
        <w:t>
      салық түсімдері 5 332 883 мың теңге;</w:t>
      </w:r>
      <w:r>
        <w:br/>
      </w:r>
      <w:r>
        <w:rPr>
          <w:rFonts w:ascii="Times New Roman"/>
          <w:b w:val="false"/>
          <w:i w:val="false"/>
          <w:color w:val="000000"/>
          <w:sz w:val="28"/>
        </w:rPr>
        <w:t>
      салықтық емес түсімдер 12 327 мың теңге;</w:t>
      </w:r>
      <w:r>
        <w:br/>
      </w:r>
      <w:r>
        <w:rPr>
          <w:rFonts w:ascii="Times New Roman"/>
          <w:b w:val="false"/>
          <w:i w:val="false"/>
          <w:color w:val="000000"/>
          <w:sz w:val="28"/>
        </w:rPr>
        <w:t>
      негізгі капиталды сатудан түсетін 44 630 мың теңге;</w:t>
      </w:r>
      <w:r>
        <w:br/>
      </w:r>
      <w:r>
        <w:rPr>
          <w:rFonts w:ascii="Times New Roman"/>
          <w:b w:val="false"/>
          <w:i w:val="false"/>
          <w:color w:val="000000"/>
          <w:sz w:val="28"/>
        </w:rPr>
        <w:t>
      трансферт түсімдері 1 892 747 мың теңге;</w:t>
      </w:r>
      <w:r>
        <w:br/>
      </w:r>
      <w:r>
        <w:rPr>
          <w:rFonts w:ascii="Times New Roman"/>
          <w:b w:val="false"/>
          <w:i w:val="false"/>
          <w:color w:val="000000"/>
          <w:sz w:val="28"/>
        </w:rPr>
        <w:t>
      2) шығындар 7 869 186 мың теңге;</w:t>
      </w:r>
      <w:r>
        <w:br/>
      </w:r>
      <w:r>
        <w:rPr>
          <w:rFonts w:ascii="Times New Roman"/>
          <w:b w:val="false"/>
          <w:i w:val="false"/>
          <w:color w:val="000000"/>
          <w:sz w:val="28"/>
        </w:rPr>
        <w:t>
      3) таза бюджеттік кредит беру 0, соның ішінде:</w:t>
      </w:r>
      <w:r>
        <w:br/>
      </w:r>
      <w:r>
        <w:rPr>
          <w:rFonts w:ascii="Times New Roman"/>
          <w:b w:val="false"/>
          <w:i w:val="false"/>
          <w:color w:val="000000"/>
          <w:sz w:val="28"/>
        </w:rPr>
        <w:t>
      бюджеттік кредиттер 0;</w:t>
      </w:r>
      <w:r>
        <w:br/>
      </w:r>
      <w:r>
        <w:rPr>
          <w:rFonts w:ascii="Times New Roman"/>
          <w:b w:val="false"/>
          <w:i w:val="false"/>
          <w:color w:val="000000"/>
          <w:sz w:val="28"/>
        </w:rPr>
        <w:t>
      бюджеттік кредиттерді өтеу 0;</w:t>
      </w:r>
      <w:r>
        <w:br/>
      </w:r>
      <w:r>
        <w:rPr>
          <w:rFonts w:ascii="Times New Roman"/>
          <w:b w:val="false"/>
          <w:i w:val="false"/>
          <w:color w:val="000000"/>
          <w:sz w:val="28"/>
        </w:rPr>
        <w:t>
      4) қаржылық активтермен операция бойынша сальдо 528 166 мың теңге, соның ішінде:</w:t>
      </w:r>
      <w:r>
        <w:br/>
      </w:r>
      <w:r>
        <w:rPr>
          <w:rFonts w:ascii="Times New Roman"/>
          <w:b w:val="false"/>
          <w:i w:val="false"/>
          <w:color w:val="000000"/>
          <w:sz w:val="28"/>
        </w:rPr>
        <w:t>
      қаржы активтерін сатып алу 529 980 мың теңге;</w:t>
      </w:r>
      <w:r>
        <w:br/>
      </w:r>
      <w:r>
        <w:rPr>
          <w:rFonts w:ascii="Times New Roman"/>
          <w:b w:val="false"/>
          <w:i w:val="false"/>
          <w:color w:val="000000"/>
          <w:sz w:val="28"/>
        </w:rPr>
        <w:t>
      мемлекеттің қаржы активтерін сатудан түсетін түсімдер 1 814;</w:t>
      </w:r>
      <w:r>
        <w:br/>
      </w:r>
      <w:r>
        <w:rPr>
          <w:rFonts w:ascii="Times New Roman"/>
          <w:b w:val="false"/>
          <w:i w:val="false"/>
          <w:color w:val="000000"/>
          <w:sz w:val="28"/>
        </w:rPr>
        <w:t>
      5) бюджет тапшылығы (профициті) -1 114 765 мың теңге;</w:t>
      </w:r>
      <w:r>
        <w:br/>
      </w:r>
      <w:r>
        <w:rPr>
          <w:rFonts w:ascii="Times New Roman"/>
          <w:b w:val="false"/>
          <w:i w:val="false"/>
          <w:color w:val="000000"/>
          <w:sz w:val="28"/>
        </w:rPr>
        <w:t>
      6) бюджет тапшылығын қаржыландыру (профицитін пайдалану) 1 114 765 мың теңге:</w:t>
      </w:r>
      <w:r>
        <w:br/>
      </w:r>
      <w:r>
        <w:rPr>
          <w:rFonts w:ascii="Times New Roman"/>
          <w:b w:val="false"/>
          <w:i w:val="false"/>
          <w:color w:val="000000"/>
          <w:sz w:val="28"/>
        </w:rPr>
        <w:t>
      қарыздар түсімі 0;</w:t>
      </w:r>
      <w:r>
        <w:br/>
      </w:r>
      <w:r>
        <w:rPr>
          <w:rFonts w:ascii="Times New Roman"/>
          <w:b w:val="false"/>
          <w:i w:val="false"/>
          <w:color w:val="000000"/>
          <w:sz w:val="28"/>
        </w:rPr>
        <w:t>
      қарыздарды өтеу 0;</w:t>
      </w:r>
      <w:r>
        <w:br/>
      </w:r>
      <w:r>
        <w:rPr>
          <w:rFonts w:ascii="Times New Roman"/>
          <w:b w:val="false"/>
          <w:i w:val="false"/>
          <w:color w:val="000000"/>
          <w:sz w:val="28"/>
        </w:rPr>
        <w:t>
      бюджет қаражаттарының пайдаланылатын қалдықтары 1 114 765 мың теңге.</w:t>
      </w:r>
      <w:r>
        <w:br/>
      </w:r>
      <w:r>
        <w:rPr>
          <w:rFonts w:ascii="Times New Roman"/>
          <w:b w:val="false"/>
          <w:i w:val="false"/>
          <w:color w:val="000000"/>
          <w:sz w:val="28"/>
        </w:rPr>
        <w:t>
</w:t>
      </w:r>
      <w:r>
        <w:rPr>
          <w:rFonts w:ascii="Times New Roman"/>
          <w:b w:val="false"/>
          <w:i w:val="false"/>
          <w:color w:val="000000"/>
          <w:sz w:val="28"/>
        </w:rPr>
        <w:t>
      2. 1-қосымша "Екібастұз қаласының 2009 жылға арналған бюджеті" осы шешімнің 1-қосымшасына сәйкес жаңа редакцияда мазмұндалсын;</w:t>
      </w:r>
      <w:r>
        <w:br/>
      </w:r>
      <w:r>
        <w:rPr>
          <w:rFonts w:ascii="Times New Roman"/>
          <w:b w:val="false"/>
          <w:i w:val="false"/>
          <w:color w:val="000000"/>
          <w:sz w:val="28"/>
        </w:rPr>
        <w:t>
      2-қосымша "2009 жылға арналған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бөліне отырып, қала бюджетінің бюджеттік даму бағдарламаларының тізбесі осы шешімнің 2-қосымшасына сәйкес жаңа редакцияда мазмұндалсын;</w:t>
      </w:r>
      <w:r>
        <w:br/>
      </w:r>
      <w:r>
        <w:rPr>
          <w:rFonts w:ascii="Times New Roman"/>
          <w:b w:val="false"/>
          <w:i w:val="false"/>
          <w:color w:val="000000"/>
          <w:sz w:val="28"/>
        </w:rPr>
        <w:t>
      4-қосымша "2009 жылға арналған кент, ауыл (село), ауылдық (селолық) округтердің бюджеттік бағдарламаларының тізбесі" осы шешімнің 3-қосымшасына сәйкес жаңа редакцияда мазмұндалсын;</w:t>
      </w:r>
      <w:r>
        <w:br/>
      </w:r>
      <w:r>
        <w:rPr>
          <w:rFonts w:ascii="Times New Roman"/>
          <w:b w:val="false"/>
          <w:i w:val="false"/>
          <w:color w:val="000000"/>
          <w:sz w:val="28"/>
        </w:rPr>
        <w:t>
      5-қосымша "2009 жылға арналған нысаналы трансферттердің сомасын бағдарламалар әкімшілеріне бөлу" осы шешімнің 4-қосымшасына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Жергілікті атқарушы органының резерві 4 700,0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Екібастұз қалалық мәслихатының  экономика және бюджет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5. Осы шешім 2009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М. Базарбаев</w:t>
      </w:r>
    </w:p>
    <w:p>
      <w:pPr>
        <w:spacing w:after="0"/>
        <w:ind w:left="0"/>
        <w:jc w:val="both"/>
      </w:pPr>
      <w:r>
        <w:rPr>
          <w:rFonts w:ascii="Times New Roman"/>
          <w:b w:val="false"/>
          <w:i/>
          <w:color w:val="000000"/>
          <w:sz w:val="28"/>
        </w:rPr>
        <w:t>      Қалалық мәслихат хатшысы                   Ғ. Балтабекова</w:t>
      </w:r>
    </w:p>
    <w:bookmarkStart w:name="z8" w:id="1"/>
    <w:p>
      <w:pPr>
        <w:spacing w:after="0"/>
        <w:ind w:left="0"/>
        <w:jc w:val="both"/>
      </w:pPr>
      <w:r>
        <w:rPr>
          <w:rFonts w:ascii="Times New Roman"/>
          <w:b w:val="false"/>
          <w:i w:val="false"/>
          <w:color w:val="000000"/>
          <w:sz w:val="28"/>
        </w:rPr>
        <w:t>
Екібастұз қалалық мәслихатының</w:t>
      </w:r>
      <w:r>
        <w:br/>
      </w:r>
      <w:r>
        <w:rPr>
          <w:rFonts w:ascii="Times New Roman"/>
          <w:b w:val="false"/>
          <w:i w:val="false"/>
          <w:color w:val="000000"/>
          <w:sz w:val="28"/>
        </w:rPr>
        <w:t xml:space="preserve">
2009 жылғы 29 шілдедегі    </w:t>
      </w:r>
      <w:r>
        <w:br/>
      </w:r>
      <w:r>
        <w:rPr>
          <w:rFonts w:ascii="Times New Roman"/>
          <w:b w:val="false"/>
          <w:i w:val="false"/>
          <w:color w:val="000000"/>
          <w:sz w:val="28"/>
        </w:rPr>
        <w:t>
(IV шақырылған, кезекті ХVII сессия)</w:t>
      </w:r>
      <w:r>
        <w:br/>
      </w:r>
      <w:r>
        <w:rPr>
          <w:rFonts w:ascii="Times New Roman"/>
          <w:b w:val="false"/>
          <w:i w:val="false"/>
          <w:color w:val="000000"/>
          <w:sz w:val="28"/>
        </w:rPr>
        <w:t xml:space="preserve">
N 203/17 шешіміне     </w:t>
      </w:r>
      <w:r>
        <w:br/>
      </w:r>
      <w:r>
        <w:rPr>
          <w:rFonts w:ascii="Times New Roman"/>
          <w:b w:val="false"/>
          <w:i w:val="false"/>
          <w:color w:val="000000"/>
          <w:sz w:val="28"/>
        </w:rPr>
        <w:t xml:space="preserve">
1 қосымша             </w:t>
      </w:r>
    </w:p>
    <w:bookmarkEnd w:id="1"/>
    <w:p>
      <w:pPr>
        <w:spacing w:after="0"/>
        <w:ind w:left="0"/>
        <w:jc w:val="both"/>
      </w:pPr>
      <w:r>
        <w:rPr>
          <w:rFonts w:ascii="Times New Roman"/>
          <w:b w:val="false"/>
          <w:i w:val="false"/>
          <w:color w:val="000000"/>
          <w:sz w:val="28"/>
        </w:rPr>
        <w:t>Екібастұз қалалық мәслихатының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(IV шақырылған, кезекті ХI сессия)</w:t>
      </w:r>
      <w:r>
        <w:br/>
      </w:r>
      <w:r>
        <w:rPr>
          <w:rFonts w:ascii="Times New Roman"/>
          <w:b w:val="false"/>
          <w:i w:val="false"/>
          <w:color w:val="000000"/>
          <w:sz w:val="28"/>
        </w:rPr>
        <w:t xml:space="preserve">
N 129/11 шешіміне     </w:t>
      </w:r>
      <w:r>
        <w:br/>
      </w:r>
      <w:r>
        <w:rPr>
          <w:rFonts w:ascii="Times New Roman"/>
          <w:b w:val="false"/>
          <w:i w:val="false"/>
          <w:color w:val="000000"/>
          <w:sz w:val="28"/>
        </w:rPr>
        <w:t xml:space="preserve">
1 қосымша             </w:t>
      </w:r>
    </w:p>
    <w:p>
      <w:pPr>
        <w:spacing w:after="0"/>
        <w:ind w:left="0"/>
        <w:jc w:val="left"/>
      </w:pPr>
      <w:r>
        <w:rPr>
          <w:rFonts w:ascii="Times New Roman"/>
          <w:b/>
          <w:i w:val="false"/>
          <w:color w:val="000000"/>
        </w:rPr>
        <w:t xml:space="preserve"> 2009 жылға арналған Екібастұз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504"/>
        <w:gridCol w:w="348"/>
        <w:gridCol w:w="348"/>
        <w:gridCol w:w="7608"/>
        <w:gridCol w:w="2884"/>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22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                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7282587</w:t>
            </w:r>
          </w:p>
        </w:tc>
      </w:tr>
      <w:tr>
        <w:trPr>
          <w:trHeight w:val="13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5332883</w:t>
            </w:r>
          </w:p>
        </w:tc>
      </w:tr>
      <w:tr>
        <w:trPr>
          <w:trHeight w:val="25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1271998</w:t>
            </w:r>
          </w:p>
        </w:tc>
      </w:tr>
      <w:tr>
        <w:trPr>
          <w:trHeight w:val="25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1271998</w:t>
            </w:r>
          </w:p>
        </w:tc>
      </w:tr>
      <w:tr>
        <w:trPr>
          <w:trHeight w:val="25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2631474</w:t>
            </w:r>
          </w:p>
        </w:tc>
      </w:tr>
      <w:tr>
        <w:trPr>
          <w:trHeight w:val="25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1897352</w:t>
            </w:r>
          </w:p>
        </w:tc>
      </w:tr>
      <w:tr>
        <w:trPr>
          <w:trHeight w:val="25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613182</w:t>
            </w:r>
          </w:p>
        </w:tc>
      </w:tr>
      <w:tr>
        <w:trPr>
          <w:trHeight w:val="25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120200</w:t>
            </w:r>
          </w:p>
        </w:tc>
      </w:tr>
      <w:tr>
        <w:trPr>
          <w:trHeight w:val="25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31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1364439</w:t>
            </w:r>
          </w:p>
        </w:tc>
      </w:tr>
      <w:tr>
        <w:trPr>
          <w:trHeight w:val="25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9688</w:t>
            </w:r>
          </w:p>
        </w:tc>
      </w:tr>
      <w:tr>
        <w:trPr>
          <w:trHeight w:val="25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1322361</w:t>
            </w:r>
          </w:p>
        </w:tc>
      </w:tr>
      <w:tr>
        <w:trPr>
          <w:trHeight w:val="25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31095</w:t>
            </w:r>
          </w:p>
        </w:tc>
      </w:tr>
      <w:tr>
        <w:trPr>
          <w:trHeight w:val="25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w:t>
            </w:r>
          </w:p>
        </w:tc>
      </w:tr>
      <w:tr>
        <w:trPr>
          <w:trHeight w:val="25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құжаттар бергенi үшiн оған уәкiлеттiгi бар мемлекеттiк органдар немесе лауазымды адамдар алатын міндеттi төлемдер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64972</w:t>
            </w:r>
          </w:p>
        </w:tc>
      </w:tr>
      <w:tr>
        <w:trPr>
          <w:trHeight w:val="25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64972</w:t>
            </w:r>
          </w:p>
        </w:tc>
      </w:tr>
      <w:tr>
        <w:trPr>
          <w:trHeight w:val="25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12327</w:t>
            </w:r>
          </w:p>
        </w:tc>
      </w:tr>
      <w:tr>
        <w:trPr>
          <w:trHeight w:val="25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меншiгiнен түсетiн түсімдер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tc>
      </w:tr>
      <w:tr>
        <w:trPr>
          <w:trHeight w:val="25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түсетін кiрiстер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w:t>
            </w:r>
          </w:p>
        </w:tc>
      </w:tr>
      <w:tr>
        <w:trPr>
          <w:trHeight w:val="25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басқа да кірістер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25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25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0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44630</w:t>
            </w:r>
          </w:p>
        </w:tc>
      </w:tr>
      <w:tr>
        <w:trPr>
          <w:trHeight w:val="27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27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27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27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7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7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1892747</w:t>
            </w:r>
          </w:p>
        </w:tc>
      </w:tr>
      <w:tr>
        <w:trPr>
          <w:trHeight w:val="27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1892747</w:t>
            </w:r>
          </w:p>
        </w:tc>
      </w:tr>
      <w:tr>
        <w:trPr>
          <w:trHeight w:val="27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1867825</w:t>
            </w:r>
          </w:p>
        </w:tc>
      </w:tr>
      <w:tr>
        <w:trPr>
          <w:trHeight w:val="27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592"/>
        <w:gridCol w:w="806"/>
        <w:gridCol w:w="699"/>
        <w:gridCol w:w="7044"/>
        <w:gridCol w:w="239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7869186</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210046</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151157</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12468</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12468</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69283</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69283</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69406</w:t>
            </w:r>
          </w:p>
        </w:tc>
      </w:tr>
      <w:tr>
        <w:trPr>
          <w:trHeight w:val="7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69406</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41187</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41187</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бөлiмiнiң қызметiн қамтамасыз ету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23418</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7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Бiржолғы талондарды беру жөнiндегi жұмысты және бiржолғы талондарды iске асырудан сомаларды жинаудың толықтығын қамтамасыз етудi ұйымдастыру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6927</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9466</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17702</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17702</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бөлiмінiң қызметiн қамтамасыз ету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17702</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15328</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15328</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15328</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15328</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қауiпсiздiк, құқық, сот, қылмыстық-атқару қызметi</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10505</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10505</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10505</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10505</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3274559</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684669</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34783</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34783</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беру бөлiмi</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649886</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қызметiн қамтамасыз ету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649886</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2180007</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беру бөлiмi</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2175579</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1975474</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97177</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102928</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14781</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14781</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14781</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395102</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13374</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13374</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беру бөлiмi</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260508</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14874</w:t>
            </w:r>
          </w:p>
        </w:tc>
      </w:tr>
      <w:tr>
        <w:trPr>
          <w:trHeight w:val="7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оқулықтармен оқу-әдiстемелiк кешендерді сатып алу және жеткiзу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41867</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203506</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121220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121220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553268</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521128</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516957</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182127</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43698</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165715</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17697</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25262</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11202</w:t>
            </w:r>
          </w:p>
        </w:tc>
      </w:tr>
      <w:tr>
        <w:trPr>
          <w:trHeight w:val="7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17406</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32140</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32140</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31265</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1616082</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304648</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119648</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118148</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184000</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1125650</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14077</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14077</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1079287</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жүйесiнiң қызмет етуi</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114123</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955164</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32286</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32286</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185784</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30933</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23885</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5651</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154851</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мекендердегi көшелердi жарықтандыру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53242</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ұстау және туысы жоқтарды жерлеу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82952</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267645</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117824</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11935</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11935</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105889</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105889</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62385</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30885</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28424</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59899</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37825</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35375</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22074</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22074</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27537</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6693</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6693</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15333</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бөлiмiнiң қызметiн қамтамасыз ету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w:t>
            </w:r>
          </w:p>
        </w:tc>
      </w:tr>
      <w:tr>
        <w:trPr>
          <w:trHeight w:val="7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892297</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14956</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12015</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854101</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854101</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854101</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 бөлiмi</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14394</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14394</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853878</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379454</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w:t>
            </w:r>
          </w:p>
        </w:tc>
      </w:tr>
      <w:tr>
        <w:trPr>
          <w:trHeight w:val="7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375373</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375373</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474424</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474424</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474424</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44461</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10849</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10849</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7132</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33612</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28912</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28912</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116723</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116723</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116723</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116697</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528166</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529980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529980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529980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529980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529980</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ел ішінде сатудан түсетін түсімдер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-1114765</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1114765</w:t>
            </w:r>
          </w:p>
        </w:tc>
      </w:tr>
      <w:tr>
        <w:trPr>
          <w:trHeight w:val="1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1114765</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1114765</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1114765</w:t>
            </w:r>
          </w:p>
        </w:tc>
      </w:tr>
    </w:tbl>
    <w:bookmarkStart w:name="z9" w:id="2"/>
    <w:p>
      <w:pPr>
        <w:spacing w:after="0"/>
        <w:ind w:left="0"/>
        <w:jc w:val="both"/>
      </w:pPr>
      <w:r>
        <w:rPr>
          <w:rFonts w:ascii="Times New Roman"/>
          <w:b w:val="false"/>
          <w:i w:val="false"/>
          <w:color w:val="000000"/>
          <w:sz w:val="28"/>
        </w:rPr>
        <w:t>
Екібастұз қалалық мәслихатының</w:t>
      </w:r>
      <w:r>
        <w:br/>
      </w:r>
      <w:r>
        <w:rPr>
          <w:rFonts w:ascii="Times New Roman"/>
          <w:b w:val="false"/>
          <w:i w:val="false"/>
          <w:color w:val="000000"/>
          <w:sz w:val="28"/>
        </w:rPr>
        <w:t xml:space="preserve">
2009 жылғы 29 шілдедегі    </w:t>
      </w:r>
      <w:r>
        <w:br/>
      </w:r>
      <w:r>
        <w:rPr>
          <w:rFonts w:ascii="Times New Roman"/>
          <w:b w:val="false"/>
          <w:i w:val="false"/>
          <w:color w:val="000000"/>
          <w:sz w:val="28"/>
        </w:rPr>
        <w:t>
(IV шақырылған, кезекті ХVII сессия)</w:t>
      </w:r>
      <w:r>
        <w:br/>
      </w:r>
      <w:r>
        <w:rPr>
          <w:rFonts w:ascii="Times New Roman"/>
          <w:b w:val="false"/>
          <w:i w:val="false"/>
          <w:color w:val="000000"/>
          <w:sz w:val="28"/>
        </w:rPr>
        <w:t xml:space="preserve">
N 203/17 шешіміне     </w:t>
      </w:r>
      <w:r>
        <w:br/>
      </w:r>
      <w:r>
        <w:rPr>
          <w:rFonts w:ascii="Times New Roman"/>
          <w:b w:val="false"/>
          <w:i w:val="false"/>
          <w:color w:val="000000"/>
          <w:sz w:val="28"/>
        </w:rPr>
        <w:t xml:space="preserve">
2 қосымша             </w:t>
      </w:r>
    </w:p>
    <w:bookmarkEnd w:id="2"/>
    <w:p>
      <w:pPr>
        <w:spacing w:after="0"/>
        <w:ind w:left="0"/>
        <w:jc w:val="both"/>
      </w:pPr>
      <w:r>
        <w:rPr>
          <w:rFonts w:ascii="Times New Roman"/>
          <w:b w:val="false"/>
          <w:i w:val="false"/>
          <w:color w:val="000000"/>
          <w:sz w:val="28"/>
        </w:rPr>
        <w:t>Екібастұз қалалық мәслихатының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(IV шақырылған, кезекті ХI сессия)</w:t>
      </w:r>
      <w:r>
        <w:br/>
      </w:r>
      <w:r>
        <w:rPr>
          <w:rFonts w:ascii="Times New Roman"/>
          <w:b w:val="false"/>
          <w:i w:val="false"/>
          <w:color w:val="000000"/>
          <w:sz w:val="28"/>
        </w:rPr>
        <w:t xml:space="preserve">
N 129/11 шешіміне     </w:t>
      </w:r>
      <w:r>
        <w:br/>
      </w:r>
      <w:r>
        <w:rPr>
          <w:rFonts w:ascii="Times New Roman"/>
          <w:b w:val="false"/>
          <w:i w:val="false"/>
          <w:color w:val="000000"/>
          <w:sz w:val="28"/>
        </w:rPr>
        <w:t>
2 қосымша              </w:t>
      </w:r>
    </w:p>
    <w:p>
      <w:pPr>
        <w:spacing w:after="0"/>
        <w:ind w:left="0"/>
        <w:jc w:val="left"/>
      </w:pPr>
      <w:r>
        <w:rPr>
          <w:rFonts w:ascii="Times New Roman"/>
          <w:b/>
          <w:i w:val="false"/>
          <w:color w:val="000000"/>
        </w:rPr>
        <w:t xml:space="preserve"> 2009 жылға арналған бюджеттік инвестициялық жобаларды</w:t>
      </w:r>
      <w:r>
        <w:br/>
      </w:r>
      <w:r>
        <w:rPr>
          <w:rFonts w:ascii="Times New Roman"/>
          <w:b/>
          <w:i w:val="false"/>
          <w:color w:val="000000"/>
        </w:rPr>
        <w:t>
(бағдарламаларды) іске асыруға және заңды тұлғалардың</w:t>
      </w:r>
      <w:r>
        <w:br/>
      </w:r>
      <w:r>
        <w:rPr>
          <w:rFonts w:ascii="Times New Roman"/>
          <w:b/>
          <w:i w:val="false"/>
          <w:color w:val="000000"/>
        </w:rPr>
        <w:t>
жарғылық капиталын қалыптастыруға немесе ұлғайтуға</w:t>
      </w:r>
      <w:r>
        <w:br/>
      </w:r>
      <w:r>
        <w:rPr>
          <w:rFonts w:ascii="Times New Roman"/>
          <w:b/>
          <w:i w:val="false"/>
          <w:color w:val="000000"/>
        </w:rPr>
        <w:t>
бағытталған бюджеттік бағдарламаларға бөліне отырып, қала</w:t>
      </w:r>
      <w:r>
        <w:br/>
      </w:r>
      <w:r>
        <w:rPr>
          <w:rFonts w:ascii="Times New Roman"/>
          <w:b/>
          <w:i w:val="false"/>
          <w:color w:val="000000"/>
        </w:rPr>
        <w:t>
бюджетінің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506"/>
        <w:gridCol w:w="699"/>
        <w:gridCol w:w="742"/>
        <w:gridCol w:w="7111"/>
        <w:gridCol w:w="237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121220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121220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121220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121220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216286</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32286</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32286</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32286</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854101</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854101</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854101</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854101</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529980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529980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529980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529980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1753087</w:t>
            </w:r>
          </w:p>
        </w:tc>
      </w:tr>
    </w:tbl>
    <w:bookmarkStart w:name="z10" w:id="3"/>
    <w:p>
      <w:pPr>
        <w:spacing w:after="0"/>
        <w:ind w:left="0"/>
        <w:jc w:val="both"/>
      </w:pPr>
      <w:r>
        <w:rPr>
          <w:rFonts w:ascii="Times New Roman"/>
          <w:b w:val="false"/>
          <w:i w:val="false"/>
          <w:color w:val="000000"/>
          <w:sz w:val="28"/>
        </w:rPr>
        <w:t>
Екібастұз қалалық мәслихатының</w:t>
      </w:r>
      <w:r>
        <w:br/>
      </w:r>
      <w:r>
        <w:rPr>
          <w:rFonts w:ascii="Times New Roman"/>
          <w:b w:val="false"/>
          <w:i w:val="false"/>
          <w:color w:val="000000"/>
          <w:sz w:val="28"/>
        </w:rPr>
        <w:t xml:space="preserve">
2009 жылғы 29 шілдедегі    </w:t>
      </w:r>
      <w:r>
        <w:br/>
      </w:r>
      <w:r>
        <w:rPr>
          <w:rFonts w:ascii="Times New Roman"/>
          <w:b w:val="false"/>
          <w:i w:val="false"/>
          <w:color w:val="000000"/>
          <w:sz w:val="28"/>
        </w:rPr>
        <w:t>
(IV шақырылған, кезекті ХVII сессия)</w:t>
      </w:r>
      <w:r>
        <w:br/>
      </w:r>
      <w:r>
        <w:rPr>
          <w:rFonts w:ascii="Times New Roman"/>
          <w:b w:val="false"/>
          <w:i w:val="false"/>
          <w:color w:val="000000"/>
          <w:sz w:val="28"/>
        </w:rPr>
        <w:t xml:space="preserve">
N 203/17 шешіміне     </w:t>
      </w:r>
      <w:r>
        <w:br/>
      </w:r>
      <w:r>
        <w:rPr>
          <w:rFonts w:ascii="Times New Roman"/>
          <w:b w:val="false"/>
          <w:i w:val="false"/>
          <w:color w:val="000000"/>
          <w:sz w:val="28"/>
        </w:rPr>
        <w:t xml:space="preserve">
3 қосымша             </w:t>
      </w:r>
    </w:p>
    <w:bookmarkEnd w:id="3"/>
    <w:p>
      <w:pPr>
        <w:spacing w:after="0"/>
        <w:ind w:left="0"/>
        <w:jc w:val="both"/>
      </w:pPr>
      <w:r>
        <w:rPr>
          <w:rFonts w:ascii="Times New Roman"/>
          <w:b w:val="false"/>
          <w:i w:val="false"/>
          <w:color w:val="000000"/>
          <w:sz w:val="28"/>
        </w:rPr>
        <w:t>Екібастұз қалалық мәслихатының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(IV шақырылған, кезекті ХI сессия)</w:t>
      </w:r>
      <w:r>
        <w:br/>
      </w:r>
      <w:r>
        <w:rPr>
          <w:rFonts w:ascii="Times New Roman"/>
          <w:b w:val="false"/>
          <w:i w:val="false"/>
          <w:color w:val="000000"/>
          <w:sz w:val="28"/>
        </w:rPr>
        <w:t xml:space="preserve">
N 129/11 шешіміне     </w:t>
      </w:r>
      <w:r>
        <w:br/>
      </w:r>
      <w:r>
        <w:rPr>
          <w:rFonts w:ascii="Times New Roman"/>
          <w:b w:val="false"/>
          <w:i w:val="false"/>
          <w:color w:val="000000"/>
          <w:sz w:val="28"/>
        </w:rPr>
        <w:t>
4 қосымша             </w:t>
      </w:r>
    </w:p>
    <w:p>
      <w:pPr>
        <w:spacing w:after="0"/>
        <w:ind w:left="0"/>
        <w:jc w:val="left"/>
      </w:pPr>
      <w:r>
        <w:rPr>
          <w:rFonts w:ascii="Times New Roman"/>
          <w:b/>
          <w:i w:val="false"/>
          <w:color w:val="000000"/>
        </w:rPr>
        <w:t xml:space="preserve"> 2009 жылға арналған кент, ауыл (село),</w:t>
      </w:r>
      <w:r>
        <w:br/>
      </w:r>
      <w:r>
        <w:rPr>
          <w:rFonts w:ascii="Times New Roman"/>
          <w:b/>
          <w:i w:val="false"/>
          <w:color w:val="000000"/>
        </w:rPr>
        <w:t>
ауылдық (селолық) округтердің бюджеттік</w:t>
      </w:r>
      <w:r>
        <w:br/>
      </w:r>
      <w:r>
        <w:rPr>
          <w:rFonts w:ascii="Times New Roman"/>
          <w:b/>
          <w:i w:val="false"/>
          <w:color w:val="000000"/>
        </w:rPr>
        <w:t>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489"/>
        <w:gridCol w:w="769"/>
        <w:gridCol w:w="812"/>
        <w:gridCol w:w="7097"/>
        <w:gridCol w:w="236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органа атқарушы және басқа органдар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w:t>
            </w:r>
          </w:p>
        </w:tc>
      </w:tr>
      <w:tr>
        <w:trPr>
          <w:trHeight w:val="5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Бәйет ауылдық округі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Темiржол ауылдық округі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5156</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6444</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w:t>
            </w:r>
          </w:p>
        </w:tc>
      </w:tr>
      <w:tr>
        <w:trPr>
          <w:trHeight w:val="5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5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Академик Әлкей Марғұлан атындағы ауыл</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13417</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w:t>
            </w:r>
          </w:p>
        </w:tc>
      </w:tr>
      <w:tr>
        <w:trPr>
          <w:trHeight w:val="49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ауылдық округі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5983</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w:t>
            </w:r>
          </w:p>
        </w:tc>
      </w:tr>
      <w:tr>
        <w:trPr>
          <w:trHeight w:val="5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ауылдық округі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w:t>
            </w:r>
          </w:p>
        </w:tc>
      </w:tr>
      <w:tr>
        <w:trPr>
          <w:trHeight w:val="52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19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Құдайкөл ауылдық округі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5849</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3941</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3941</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3941</w:t>
            </w:r>
          </w:p>
        </w:tc>
      </w:tr>
      <w:tr>
        <w:trPr>
          <w:trHeight w:val="5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3941</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Өленті ауылдық округі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7061</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4867</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4867</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4867</w:t>
            </w:r>
          </w:p>
        </w:tc>
      </w:tr>
      <w:tr>
        <w:trPr>
          <w:trHeight w:val="52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4867</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Сарықамыс ауылдық округі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7062</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w:t>
            </w:r>
          </w:p>
        </w:tc>
      </w:tr>
      <w:tr>
        <w:trPr>
          <w:trHeight w:val="6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57389</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w:t>
            </w:r>
          </w:p>
        </w:tc>
      </w:tr>
      <w:tr>
        <w:trPr>
          <w:trHeight w:val="5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21009</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21009</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21009</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21009</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19414</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18414</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18414</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17313</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Төртқұдық ауылы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7289</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w:t>
            </w:r>
          </w:p>
        </w:tc>
      </w:tr>
      <w:tr>
        <w:trPr>
          <w:trHeight w:val="5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3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кенті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r>
      <w:tr>
        <w:trPr>
          <w:trHeight w:val="5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28003</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22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13374</w:t>
            </w:r>
          </w:p>
        </w:tc>
      </w:tr>
      <w:tr>
        <w:trPr>
          <w:trHeight w:val="22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13374</w:t>
            </w:r>
          </w:p>
        </w:tc>
      </w:tr>
      <w:tr>
        <w:trPr>
          <w:trHeight w:val="2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13374</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3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ауылдық округі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w:t>
            </w:r>
          </w:p>
        </w:tc>
      </w:tr>
      <w:tr>
        <w:trPr>
          <w:trHeight w:val="5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188188</w:t>
            </w:r>
          </w:p>
        </w:tc>
      </w:tr>
    </w:tbl>
    <w:bookmarkStart w:name="z11" w:id="4"/>
    <w:p>
      <w:pPr>
        <w:spacing w:after="0"/>
        <w:ind w:left="0"/>
        <w:jc w:val="both"/>
      </w:pPr>
      <w:r>
        <w:rPr>
          <w:rFonts w:ascii="Times New Roman"/>
          <w:b w:val="false"/>
          <w:i w:val="false"/>
          <w:color w:val="000000"/>
          <w:sz w:val="28"/>
        </w:rPr>
        <w:t>
Екібастұз қалалық мәслихатының</w:t>
      </w:r>
      <w:r>
        <w:br/>
      </w:r>
      <w:r>
        <w:rPr>
          <w:rFonts w:ascii="Times New Roman"/>
          <w:b w:val="false"/>
          <w:i w:val="false"/>
          <w:color w:val="000000"/>
          <w:sz w:val="28"/>
        </w:rPr>
        <w:t xml:space="preserve">
2009 жылғы 29 шілдедегі    </w:t>
      </w:r>
      <w:r>
        <w:br/>
      </w:r>
      <w:r>
        <w:rPr>
          <w:rFonts w:ascii="Times New Roman"/>
          <w:b w:val="false"/>
          <w:i w:val="false"/>
          <w:color w:val="000000"/>
          <w:sz w:val="28"/>
        </w:rPr>
        <w:t>
(IV шақырылған, кезекті ХVII сессия)</w:t>
      </w:r>
      <w:r>
        <w:br/>
      </w:r>
      <w:r>
        <w:rPr>
          <w:rFonts w:ascii="Times New Roman"/>
          <w:b w:val="false"/>
          <w:i w:val="false"/>
          <w:color w:val="000000"/>
          <w:sz w:val="28"/>
        </w:rPr>
        <w:t xml:space="preserve">
N 203/17 шешіміне     </w:t>
      </w:r>
      <w:r>
        <w:br/>
      </w:r>
      <w:r>
        <w:rPr>
          <w:rFonts w:ascii="Times New Roman"/>
          <w:b w:val="false"/>
          <w:i w:val="false"/>
          <w:color w:val="000000"/>
          <w:sz w:val="28"/>
        </w:rPr>
        <w:t xml:space="preserve">
4 қосымша             </w:t>
      </w:r>
    </w:p>
    <w:bookmarkEnd w:id="4"/>
    <w:p>
      <w:pPr>
        <w:spacing w:after="0"/>
        <w:ind w:left="0"/>
        <w:jc w:val="both"/>
      </w:pPr>
      <w:r>
        <w:rPr>
          <w:rFonts w:ascii="Times New Roman"/>
          <w:b w:val="false"/>
          <w:i w:val="false"/>
          <w:color w:val="000000"/>
          <w:sz w:val="28"/>
        </w:rPr>
        <w:t>Екібастұз қалалық мәслихатының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(IV шақырылған, кезекті ХI сессия)</w:t>
      </w:r>
      <w:r>
        <w:br/>
      </w:r>
      <w:r>
        <w:rPr>
          <w:rFonts w:ascii="Times New Roman"/>
          <w:b w:val="false"/>
          <w:i w:val="false"/>
          <w:color w:val="000000"/>
          <w:sz w:val="28"/>
        </w:rPr>
        <w:t xml:space="preserve">
N 129/11 шешіміне     </w:t>
      </w:r>
      <w:r>
        <w:br/>
      </w:r>
      <w:r>
        <w:rPr>
          <w:rFonts w:ascii="Times New Roman"/>
          <w:b w:val="false"/>
          <w:i w:val="false"/>
          <w:color w:val="000000"/>
          <w:sz w:val="28"/>
        </w:rPr>
        <w:t>
5 қосымша             </w:t>
      </w:r>
    </w:p>
    <w:p>
      <w:pPr>
        <w:spacing w:after="0"/>
        <w:ind w:left="0"/>
        <w:jc w:val="left"/>
      </w:pPr>
      <w:r>
        <w:rPr>
          <w:rFonts w:ascii="Times New Roman"/>
          <w:b/>
          <w:i w:val="false"/>
          <w:color w:val="000000"/>
        </w:rPr>
        <w:t xml:space="preserve"> 2009 жылға арналған нысаналы трансферттердің</w:t>
      </w:r>
      <w:r>
        <w:br/>
      </w:r>
      <w:r>
        <w:rPr>
          <w:rFonts w:ascii="Times New Roman"/>
          <w:b/>
          <w:i w:val="false"/>
          <w:color w:val="000000"/>
        </w:rPr>
        <w:t>
сомасын бағдарламалар әкімшілеріне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8844"/>
        <w:gridCol w:w="2460"/>
      </w:tblGrid>
      <w:tr>
        <w:trPr>
          <w:trHeight w:val="25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әкімшілері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1892747</w:t>
            </w:r>
          </w:p>
        </w:tc>
      </w:tr>
      <w:tr>
        <w:trPr>
          <w:trHeight w:val="25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327048</w:t>
            </w:r>
          </w:p>
        </w:tc>
      </w:tr>
      <w:tr>
        <w:trPr>
          <w:trHeight w:val="25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бiлiм беру объектiлерiн ұстауға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w:t>
            </w:r>
          </w:p>
        </w:tc>
      </w:tr>
      <w:tr>
        <w:trPr>
          <w:trHeight w:val="51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жүйесіне оқытудың жаңа технологияларын енгізу (интерактивтi оқыту жүйесiн енгiзуге)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102928</w:t>
            </w:r>
          </w:p>
        </w:tc>
      </w:tr>
      <w:tr>
        <w:trPr>
          <w:trHeight w:val="51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беретiн мемлекеттiк мекемелерде лингафондық және мультимедиалық кабинеттер құруға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16623</w:t>
            </w:r>
          </w:p>
        </w:tc>
      </w:tr>
      <w:tr>
        <w:trPr>
          <w:trHeight w:val="51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беретiн мемлекеттiк мекемелердегi физика, химия, биология кабинеттерiн оқу жабдығымен жарықтандыруға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8193</w:t>
            </w:r>
          </w:p>
        </w:tc>
      </w:tr>
      <w:tr>
        <w:trPr>
          <w:trHeight w:val="51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190603</w:t>
            </w:r>
          </w:p>
        </w:tc>
      </w:tr>
      <w:tr>
        <w:trPr>
          <w:trHeight w:val="25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93709</w:t>
            </w:r>
          </w:p>
        </w:tc>
      </w:tr>
      <w:tr>
        <w:trPr>
          <w:trHeight w:val="51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төменгi күнкөрiс мөлшерiнiң өсуiне байланысты атаулы әлеуметтiк мемлекеттiк көмектi төлеуге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w:t>
            </w:r>
          </w:p>
        </w:tc>
      </w:tr>
      <w:tr>
        <w:trPr>
          <w:trHeight w:val="51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төменгi күнкөрiс мөлшерiнiң өсуiне байланысты табысы аз отбасылардағы 18 жасқа дейiнгi балаларға мемлекеттiк жәрдемақыларды төлеуге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w:t>
            </w:r>
          </w:p>
        </w:tc>
      </w:tr>
      <w:tr>
        <w:trPr>
          <w:trHeight w:val="24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орындарында оқитын, табысы аз отбасынан шыққан студенттерді оқытуға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51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орындарында оқитын, табысы аз отбасынан шыққан студенттерге ай сайынғы көмек төлеуге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31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мекемелердегі тамақтану нормасын ұлғайтуға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w:t>
            </w:r>
          </w:p>
        </w:tc>
      </w:tr>
      <w:tr>
        <w:trPr>
          <w:trHeight w:val="31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 және жастар тәжірибесі бағдарламасын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76300</w:t>
            </w:r>
          </w:p>
        </w:tc>
      </w:tr>
      <w:tr>
        <w:trPr>
          <w:trHeight w:val="25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935095</w:t>
            </w:r>
          </w:p>
        </w:tc>
      </w:tr>
      <w:tr>
        <w:trPr>
          <w:trHeight w:val="25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дамыту үшiн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751095</w:t>
            </w:r>
          </w:p>
        </w:tc>
      </w:tr>
      <w:tr>
        <w:trPr>
          <w:trHeight w:val="25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коммуналдық тұрғын үй қорының тұрғын үй құрылысы және (немесе)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184000</w:t>
            </w:r>
          </w:p>
        </w:tc>
      </w:tr>
      <w:tr>
        <w:trPr>
          <w:trHeight w:val="25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көлiгi және автомобиль жолдары бөлiмi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522865</w:t>
            </w:r>
          </w:p>
        </w:tc>
      </w:tr>
      <w:tr>
        <w:trPr>
          <w:trHeight w:val="25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361494</w:t>
            </w:r>
          </w:p>
        </w:tc>
      </w:tr>
      <w:tr>
        <w:trPr>
          <w:trHeight w:val="25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161371</w:t>
            </w:r>
          </w:p>
        </w:tc>
      </w:tr>
      <w:tr>
        <w:trPr>
          <w:trHeight w:val="25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5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5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бөлiмi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w:t>
            </w:r>
          </w:p>
        </w:tc>
      </w:tr>
      <w:tr>
        <w:trPr>
          <w:trHeight w:val="25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мекендерге жолдамамен жұмыс істеуге келген әлеуметтік саласы мамандарына көшерақы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w:t>
            </w:r>
          </w:p>
        </w:tc>
      </w:tr>
      <w:tr>
        <w:trPr>
          <w:trHeight w:val="25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поселкесі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w:t>
            </w:r>
          </w:p>
        </w:tc>
      </w:tr>
      <w:tr>
        <w:trPr>
          <w:trHeight w:val="25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