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b90c" w14:textId="308b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2009 жылғы 17 наурыздағы "Екібастұз қаласының ауылдық жерлерінде тұратын аз қамтамасыз етілген тұлғаларға (отбасыларына) жеке шаруашылығын дамыту үшін 2009 жылға біржолғы материалдық көмек беру туралы" N 141/3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2009 жылғы 9 шілдедегі N 385/7 қаулысы. Павлодар облысы Екібастұз қаласының Әділет басқармасында 2009 жылғы 31 шілдеде N 12-3-238 тіркелген. Күші жойылды - қолдану мерзімінің өтуіне байланысты (Павлодар облысы Екібастұз қалалық әкімдігінің 2010 жылғы 7 мамырдағы N 3-05/74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Қолдану мерзімінің өтуіне байланысты күші жойылды (Павлодар облысы Екібастұз қалалық әкімдігінің 2010.05.07 N 3-05/74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мен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кадрлық өзгерістердің болуына байланысты,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әкімдігінің 2009 жылғы 17 наурыздағы "Екібастұз қаласының ауылдық жерлерінде тұратын аз қамтамасыз етілген тұлғаларға (отбасыларына) жеке шаруашылығын дамыту үшін 2009 жылға біржолғы материалдық көмек беру туралы" N 141/3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(12-3-225 N-мен нормативтік-құқықтық актілердің мемлекеттік тіркеу Тізілімінде тіркелген және 2009 жылғы 23 сәуірдегі N 17 "Отарқа" және 2009 жылғы 23 сәуірдегі N 17 "Вести Екибастуза" газеттерінде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Екібастұз қаласының ауылдық жерлерінде тұратын аз қамтамасыз етілген тұлғаларға (отбасыларына) жеке шаруашылығын дамыту үшін біржолғы материалдық көмек тағайындау жөніндегі комиссия құрамына (бұдан әрі – Комиссия):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Сансызбай Сапарұлы Төлеубаев, Екібастұз қаласы әкімінің орынбасары, Комиссия төрағасы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Кенжебек Дүйсенбайұлы Дүйсенбаев, "Екібастұз қаласы әкімдігінің ауыл шаруашылығы бөлімі" мемлекеттік мекемесінің бастығы, Комиссия мүшесі болып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құрамынан Айзада Амангелдіқызы Құрманова, Өтен Борамбайұлы Тоқуров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әкімінің орынбасары С.С.Төлеубаевқа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