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6ca5" w14:textId="e806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жекеленген санаттарына бау-бақшаларын суару үшін пайдаланатын суға 2009 жылға демеуқаржы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14 тамыздағы N 496/8 қаулысы. Павлодар облысы Екібастұз қаласының Әділет басқармасында 2009 жылғы 8 қыркүйекте N 12-3-241 тіркелген. Күші жойылды - қолдану мерзімінің өтуіне байланысты (Павлодар облысы Екібастұз қалалық әкімдігінің 2010 жылғы 7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Қолдану мерзімінің өтуіне байланысты күші жойылды (Павлодар облысы Екібастұз қалалық әкімдігінің 2010.05.07 N 3-05/74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 1- тармағының 14- тармақшасына, Екібастұз қалалық мәслихатының 2008 жылғы 25 желтоқсандағы (IV шақырылған кезекті XI сессия) "2009 жылға арналған Екібастұз қаласының бюджеті туралы" 129/11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азаматтардың жекеленген санаттарын қолдау мақсатында, Екібастұз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Демеуқаржыны алуға бау-бақшалары бар жеке үйлердің меншікті иелері немесе жалға алушылары (жалдаушылары) болып табылатын, осы мекенжай бойынша тұрақты тұратын және тіркелген, зейнеткерлер мен барлық топтағы мүгедектер құқылы екендігі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меншігінде екі немесе одан да көп бау-бақшалы үйлері бар зейнеткерлер және барлық топтағы мүгедектер бір ғана бау-бақшалы үйге демеуқаржы алуға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"Екібастұз қаласы әкімдігінің халықты жұмыспен қамту және әлеуметтік мәселелер бөлімі" мемлекеттік мекемесі (С. Ә. Арыстанов) бау-бақшаны суару үшін пайдаланатын суару суы құнының 50 % мөлшерінде суға демеуқаржы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1-тармағында көрсетілген азаматтар демеуқаржы алу үшін қосымшаға сәйкес белгіленген үлгідегі өтінішпен "Екібастұз қаласы әкімдігінің халықты жұмыспен қамту және әлеуметтік мәселелер бөлімі" мемлекеттік мекемесіне жолығуы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"Екібастұз қаласы әкімдігінің халықты жұмыспен қамту және әлеуметтік мәселелер бөлімі" мемлекеттік мекемесі ақшалай қаржыны зейнеткерлердің және барлық топтағы мүгедектердің "Қазпошта" АҚ-дағы немесе ІІ деңгейдегі банктердегі есеп шоттарына аударсын.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төлемдерді қаржыландыру Екібастұз қаласының 2009 жылға арналған жылдық бюджеті аясында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Екiбастұз қаласы әкiмiнiң орынбасары С.С. Төлеубаевқа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"____"_______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"Екібастұз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халықты жұмыспен қамту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мәселелер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С.Ә. Арыстановқа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Тұратын мекенжайы: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Мен,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(аты, тегі, әкесінің аты толығымен)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мекенжайы бойынша орналасқан бау-бақшасы бар жеке меншік үйдің иесі/ жалға алушысы (жалдаушысы) болып табыламын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Бау-бақша (шаршы санын көрсету)________________________________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Суға жәрдемқаржыны____________________ теңге сомасында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N________________________________________ есеп шотқа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2009 жылдың мамыр, маусым, шілде, тамыз және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айларының суару суына төленген түбіртектің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жеке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зейнеткер куәлігінің немесе мүгедектігі туралы анықтаманың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жеке есеп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салық төлеушінің тіркеу нөмірінің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жер учаскесіне құқық белгілейтін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жалға алушыларға (жалдаушыларға) – жалға алу (жалдау)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келісімшартының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Демеуқаржы беру шарттарымен таныстым.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ж. "____"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(өтініш иесінің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Өтінішке менімен жауап алынды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(өтініш иесінің Т.А.Ә)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  "____" ______________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(өтініш иесінің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(маманның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